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5E589" w14:textId="77777777" w:rsidR="000A487B" w:rsidRDefault="000A487B" w:rsidP="000A487B">
      <w:pPr>
        <w:pStyle w:val="documenttype"/>
        <w:sectPr w:rsidR="000A487B"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3CA35BB0" w14:textId="436151C8" w:rsidR="008275DA" w:rsidRDefault="00E90A01" w:rsidP="000645F7">
      <w:pPr>
        <w:pStyle w:val="documenttype"/>
      </w:pPr>
      <w:sdt>
        <w:sdtPr>
          <w:alias w:val="documenttype"/>
          <w:tag w:val="documenttype"/>
          <w:id w:val="441200184"/>
          <w:lock w:val="sdtLocked"/>
          <w:placeholder>
            <w:docPart w:val="F90D3EA8B80D4DA4BBF5D24386CACC8A"/>
          </w:placeholder>
        </w:sdtPr>
        <w:sdtEndPr/>
        <w:sdtContent>
          <w:r w:rsidR="005108AD">
            <w:t xml:space="preserve">verslag </w:t>
          </w:r>
          <w:r w:rsidR="004C4B0E">
            <w:t>Maak Tijd Vrij - workshops</w:t>
          </w:r>
        </w:sdtContent>
      </w:sdt>
    </w:p>
    <w:p w14:paraId="62013B23" w14:textId="26CE2588" w:rsidR="008275DA" w:rsidRPr="005D2712" w:rsidRDefault="00E90A01" w:rsidP="005D2712">
      <w:pPr>
        <w:pStyle w:val="Titel"/>
      </w:pPr>
      <w:sdt>
        <w:sdtPr>
          <w:alias w:val="titel_document"/>
          <w:tag w:val="titel_document"/>
          <w:id w:val="964857934"/>
          <w:lock w:val="sdtLocked"/>
          <w:placeholder>
            <w:docPart w:val="EFFBBB6B399644B18C031E1DA532F3B7"/>
          </w:placeholder>
          <w:dataBinding w:xpath="/root[1]/titel[1]" w:storeItemID="{CA1B0BD9-A7F3-4B5F-AAF5-B95B599EA456}"/>
          <w:text/>
        </w:sdtPr>
        <w:sdtEndPr/>
        <w:sdtContent>
          <w:r w:rsidR="004C4B0E">
            <w:t>Workshop</w:t>
          </w:r>
          <w:r w:rsidR="00441CC7">
            <w:t>: Jeugdhulp en vakantie</w:t>
          </w:r>
          <w:r w:rsidR="004C4B0E">
            <w:t xml:space="preserve"> </w:t>
          </w:r>
        </w:sdtContent>
      </w:sdt>
    </w:p>
    <w:p w14:paraId="6446A380" w14:textId="6CF269AD" w:rsidR="004909B8" w:rsidRDefault="008275DA" w:rsidP="004909B8">
      <w:pPr>
        <w:pStyle w:val="datumnota"/>
      </w:pPr>
      <w:r w:rsidRPr="0075483C">
        <w:rPr>
          <w:b/>
        </w:rPr>
        <w:t>Datum:</w:t>
      </w:r>
      <w:r w:rsidRPr="0075483C">
        <w:t xml:space="preserve"> </w:t>
      </w:r>
      <w:sdt>
        <w:sdtPr>
          <w:alias w:val="publicatiedatum"/>
          <w:tag w:val="publicatiedatum"/>
          <w:id w:val="212547194"/>
          <w:lock w:val="sdtLocked"/>
          <w:placeholder>
            <w:docPart w:val="024FC0D403A94225B7ECA731EC42B3C4"/>
          </w:placeholder>
          <w:dataBinding w:xpath="/root[1]/datum[1]" w:storeItemID="{CA1B0BD9-A7F3-4B5F-AAF5-B95B599EA456}"/>
          <w:date w:fullDate="2019-11-05T00:00:00Z">
            <w:dateFormat w:val="d MMMM yyyy"/>
            <w:lid w:val="nl-BE"/>
            <w:storeMappedDataAs w:val="dateTime"/>
            <w:calendar w:val="gregorian"/>
          </w:date>
        </w:sdtPr>
        <w:sdtEndPr/>
        <w:sdtContent>
          <w:r w:rsidR="004C4B0E">
            <w:t>5 november 2019</w:t>
          </w:r>
        </w:sdtContent>
      </w:sdt>
    </w:p>
    <w:p w14:paraId="2B3CF244" w14:textId="77777777" w:rsidR="004C4B0E" w:rsidRDefault="004C4B0E" w:rsidP="004909B8">
      <w:pPr>
        <w:pStyle w:val="standaardzonderwit"/>
      </w:pPr>
      <w:bookmarkStart w:id="0" w:name="_GoBack"/>
      <w:bookmarkEnd w:id="0"/>
    </w:p>
    <w:tbl>
      <w:tblPr>
        <w:tblStyle w:val="TabelAmbrassade"/>
        <w:tblW w:w="0" w:type="auto"/>
        <w:tblInd w:w="-8" w:type="dxa"/>
        <w:tblLook w:val="04A0" w:firstRow="1" w:lastRow="0" w:firstColumn="1" w:lastColumn="0" w:noHBand="0" w:noVBand="1"/>
      </w:tblPr>
      <w:tblGrid>
        <w:gridCol w:w="9404"/>
      </w:tblGrid>
      <w:tr w:rsidR="004909B8" w14:paraId="1CA718E3" w14:textId="77777777" w:rsidTr="00510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4" w:type="dxa"/>
          </w:tcPr>
          <w:p w14:paraId="7E2F288A" w14:textId="77777777" w:rsidR="004C4B0E" w:rsidRDefault="004C4B0E" w:rsidP="004C4B0E">
            <w:pPr>
              <w:pStyle w:val="standaardzonderwit"/>
            </w:pPr>
            <w:r>
              <w:t xml:space="preserve">Wat er is gebeurd in de sessie? </w:t>
            </w:r>
          </w:p>
          <w:p w14:paraId="2BE80DFD" w14:textId="2DA511AF" w:rsidR="00C7456E" w:rsidRDefault="00C7456E" w:rsidP="005108AD">
            <w:pPr>
              <w:pStyle w:val="standaardzonderwit"/>
              <w:rPr>
                <w:b w:val="0"/>
              </w:rPr>
            </w:pPr>
            <w:r>
              <w:rPr>
                <w:b w:val="0"/>
              </w:rPr>
              <w:t>De deelnemers aan de sessie kozen aan het begin van de sessie kaartjes met afbeeldingen of stellingen waar ze zich in kunnen vinden of waar ze graag over zouden willen doorbomen.</w:t>
            </w:r>
          </w:p>
          <w:p w14:paraId="30A42571" w14:textId="77777777" w:rsidR="00C7456E" w:rsidRDefault="00C7456E" w:rsidP="005108AD">
            <w:pPr>
              <w:pStyle w:val="standaardzonderwit"/>
              <w:rPr>
                <w:b w:val="0"/>
              </w:rPr>
            </w:pPr>
          </w:p>
          <w:p w14:paraId="75D206A2" w14:textId="579E2B96" w:rsidR="00C7456E" w:rsidRDefault="00C7456E" w:rsidP="005108AD">
            <w:pPr>
              <w:pStyle w:val="standaardzonderwit"/>
              <w:rPr>
                <w:b w:val="0"/>
              </w:rPr>
            </w:pPr>
            <w:r>
              <w:rPr>
                <w:b w:val="0"/>
              </w:rPr>
              <w:t>Daarna volgden vier presentaties:</w:t>
            </w:r>
          </w:p>
          <w:p w14:paraId="69FAF880" w14:textId="126A72B8" w:rsidR="00C7456E" w:rsidRDefault="00C7456E" w:rsidP="00C7456E">
            <w:pPr>
              <w:pStyle w:val="standaardzonderwit"/>
              <w:numPr>
                <w:ilvl w:val="0"/>
                <w:numId w:val="23"/>
              </w:numPr>
              <w:rPr>
                <w:b w:val="0"/>
              </w:rPr>
            </w:pPr>
            <w:r>
              <w:rPr>
                <w:b w:val="0"/>
              </w:rPr>
              <w:t>Seppe Dams van Iedereen Verdient Vakantie</w:t>
            </w:r>
          </w:p>
          <w:p w14:paraId="18BFA84E" w14:textId="6B3AAB38" w:rsidR="00C7456E" w:rsidRDefault="00C7456E" w:rsidP="00C7456E">
            <w:pPr>
              <w:pStyle w:val="standaardzonderwit"/>
              <w:numPr>
                <w:ilvl w:val="0"/>
                <w:numId w:val="23"/>
              </w:numPr>
              <w:rPr>
                <w:b w:val="0"/>
              </w:rPr>
            </w:pPr>
            <w:r>
              <w:rPr>
                <w:b w:val="0"/>
              </w:rPr>
              <w:t>Stijn Junius van Jeugddienst Don Bosco</w:t>
            </w:r>
          </w:p>
          <w:p w14:paraId="71FF9692" w14:textId="59ECDF34" w:rsidR="00C7456E" w:rsidRDefault="00C7456E" w:rsidP="00C7456E">
            <w:pPr>
              <w:pStyle w:val="standaardzonderwit"/>
              <w:numPr>
                <w:ilvl w:val="0"/>
                <w:numId w:val="23"/>
              </w:numPr>
              <w:rPr>
                <w:b w:val="0"/>
              </w:rPr>
            </w:pPr>
            <w:r>
              <w:rPr>
                <w:b w:val="0"/>
              </w:rPr>
              <w:t>Marieke Duytschaever van Tumult</w:t>
            </w:r>
          </w:p>
          <w:p w14:paraId="6187A8C1" w14:textId="35A93A67" w:rsidR="00C7456E" w:rsidRDefault="00A47622" w:rsidP="00C7456E">
            <w:pPr>
              <w:pStyle w:val="standaardzonderwit"/>
              <w:numPr>
                <w:ilvl w:val="0"/>
                <w:numId w:val="23"/>
              </w:numPr>
              <w:rPr>
                <w:b w:val="0"/>
              </w:rPr>
            </w:pPr>
            <w:r>
              <w:rPr>
                <w:b w:val="0"/>
              </w:rPr>
              <w:t xml:space="preserve">Elke </w:t>
            </w:r>
            <w:proofErr w:type="spellStart"/>
            <w:r>
              <w:rPr>
                <w:b w:val="0"/>
              </w:rPr>
              <w:t>Schillebeeckx</w:t>
            </w:r>
            <w:proofErr w:type="spellEnd"/>
            <w:r>
              <w:rPr>
                <w:b w:val="0"/>
              </w:rPr>
              <w:t xml:space="preserve"> van Sporen</w:t>
            </w:r>
          </w:p>
          <w:p w14:paraId="771A03BD" w14:textId="51881B11" w:rsidR="0034511D" w:rsidRDefault="00C7456E" w:rsidP="005108AD">
            <w:pPr>
              <w:pStyle w:val="standaardzonderwit"/>
              <w:rPr>
                <w:b w:val="0"/>
              </w:rPr>
            </w:pPr>
            <w:r>
              <w:rPr>
                <w:b w:val="0"/>
              </w:rPr>
              <w:t>Elke presentatie focust op de dromen en realiteit van organisaties wanneer het gaat over jeugdhulp en vakantie.</w:t>
            </w:r>
          </w:p>
          <w:p w14:paraId="541A3416" w14:textId="77777777" w:rsidR="00C7456E" w:rsidRDefault="00C7456E" w:rsidP="005108AD">
            <w:pPr>
              <w:pStyle w:val="standaardzonderwit"/>
              <w:rPr>
                <w:b w:val="0"/>
              </w:rPr>
            </w:pPr>
          </w:p>
          <w:p w14:paraId="13678141" w14:textId="18F3F7F4" w:rsidR="0034511D" w:rsidRPr="008464E7" w:rsidRDefault="00C7456E" w:rsidP="005108AD">
            <w:pPr>
              <w:pStyle w:val="standaardzonderwit"/>
            </w:pPr>
            <w:r>
              <w:t>P</w:t>
            </w:r>
            <w:r w:rsidR="0034511D" w:rsidRPr="008464E7">
              <w:t>resentatie Seppe Dams (Iedereen Verdient Vakantie)</w:t>
            </w:r>
          </w:p>
          <w:p w14:paraId="13740818" w14:textId="164DF43A" w:rsidR="0034511D" w:rsidRPr="00C7456E" w:rsidRDefault="00C7456E" w:rsidP="00D3165D">
            <w:pPr>
              <w:pStyle w:val="standaardzonderwit"/>
              <w:numPr>
                <w:ilvl w:val="0"/>
                <w:numId w:val="22"/>
              </w:numPr>
              <w:rPr>
                <w:b w:val="0"/>
              </w:rPr>
            </w:pPr>
            <w:r w:rsidRPr="00C7456E">
              <w:rPr>
                <w:b w:val="0"/>
              </w:rPr>
              <w:t>Iedereen Verdi</w:t>
            </w:r>
            <w:r>
              <w:rPr>
                <w:b w:val="0"/>
              </w:rPr>
              <w:t xml:space="preserve">ent Vakantie wordt voorgesteld: </w:t>
            </w:r>
            <w:r w:rsidRPr="00C7456E">
              <w:rPr>
                <w:b w:val="0"/>
              </w:rPr>
              <w:t xml:space="preserve">een netwerk tussen </w:t>
            </w:r>
            <w:r w:rsidRPr="00C7456E">
              <w:t>sociale o</w:t>
            </w:r>
            <w:r w:rsidR="0034511D" w:rsidRPr="00C7456E">
              <w:t>rganisaties</w:t>
            </w:r>
            <w:r w:rsidR="0034511D" w:rsidRPr="00C7456E">
              <w:rPr>
                <w:b w:val="0"/>
              </w:rPr>
              <w:t xml:space="preserve"> (voorzieningen, vluchthuizen voor vrouwen, vluchtelingenwerkingen, verenigingen waar armen het woord nemen…), </w:t>
            </w:r>
            <w:r w:rsidR="0034511D" w:rsidRPr="00C7456E">
              <w:t>toeristische partners</w:t>
            </w:r>
            <w:r w:rsidR="0034511D" w:rsidRPr="00C7456E">
              <w:rPr>
                <w:b w:val="0"/>
              </w:rPr>
              <w:t xml:space="preserve"> (vakantieorganisaties, vakantiehuizen van mutualiteiten, Center </w:t>
            </w:r>
            <w:proofErr w:type="spellStart"/>
            <w:r w:rsidR="0034511D" w:rsidRPr="00C7456E">
              <w:rPr>
                <w:b w:val="0"/>
              </w:rPr>
              <w:t>Parcs</w:t>
            </w:r>
            <w:proofErr w:type="spellEnd"/>
            <w:r w:rsidR="0034511D" w:rsidRPr="00C7456E">
              <w:rPr>
                <w:b w:val="0"/>
              </w:rPr>
              <w:t xml:space="preserve">, Accor…), </w:t>
            </w:r>
            <w:r w:rsidR="0034511D" w:rsidRPr="00C7456E">
              <w:t>vakantiegangers</w:t>
            </w:r>
            <w:r w:rsidR="0034511D" w:rsidRPr="00C7456E">
              <w:rPr>
                <w:b w:val="0"/>
              </w:rPr>
              <w:t xml:space="preserve"> en </w:t>
            </w:r>
            <w:r w:rsidR="0034511D" w:rsidRPr="00C7456E">
              <w:t>andere partners</w:t>
            </w:r>
            <w:r w:rsidR="0034511D" w:rsidRPr="00C7456E">
              <w:rPr>
                <w:b w:val="0"/>
              </w:rPr>
              <w:t xml:space="preserve"> (De Lijn, sociale restaurants…)</w:t>
            </w:r>
            <w:r>
              <w:rPr>
                <w:b w:val="0"/>
              </w:rPr>
              <w:t>.</w:t>
            </w:r>
          </w:p>
          <w:p w14:paraId="3D1CF380" w14:textId="60C2D2D1" w:rsidR="0034511D" w:rsidRDefault="00C7456E" w:rsidP="0034511D">
            <w:pPr>
              <w:pStyle w:val="standaardzonderwit"/>
              <w:numPr>
                <w:ilvl w:val="0"/>
                <w:numId w:val="22"/>
              </w:numPr>
              <w:rPr>
                <w:b w:val="0"/>
              </w:rPr>
            </w:pPr>
            <w:r>
              <w:rPr>
                <w:b w:val="0"/>
              </w:rPr>
              <w:t xml:space="preserve">Iedereen Verdient Vakantie zoekt naar een </w:t>
            </w:r>
            <w:r w:rsidR="0034511D">
              <w:rPr>
                <w:b w:val="0"/>
              </w:rPr>
              <w:t>kruisbestuiving tussen deze partners</w:t>
            </w:r>
            <w:r>
              <w:rPr>
                <w:b w:val="0"/>
              </w:rPr>
              <w:t xml:space="preserve">, met als missie: </w:t>
            </w:r>
            <w:r w:rsidRPr="00C7456E">
              <w:t>iedereen kan op een zelfgekozen manier op vakantie gaan.</w:t>
            </w:r>
          </w:p>
          <w:p w14:paraId="2C34E688" w14:textId="02A2513D" w:rsidR="00C7456E" w:rsidRDefault="00C7456E" w:rsidP="0034511D">
            <w:pPr>
              <w:pStyle w:val="standaardzonderwit"/>
              <w:numPr>
                <w:ilvl w:val="0"/>
                <w:numId w:val="22"/>
              </w:numPr>
              <w:rPr>
                <w:b w:val="0"/>
              </w:rPr>
            </w:pPr>
            <w:r>
              <w:rPr>
                <w:b w:val="0"/>
              </w:rPr>
              <w:t>Iedereen Verdient Vakantie werkt op maat van elke vakantieganger (niet op basis van gelijkheid dus). Maar eigenlijk willen ze nog een stap verder en vooral de drempels voor iedereen om op vakantie gaan laten wegvallen, eerder dan ze te moeten overbruggen.</w:t>
            </w:r>
          </w:p>
          <w:p w14:paraId="6DA3A2F7" w14:textId="099B20E9" w:rsidR="0034511D" w:rsidRDefault="00C7456E" w:rsidP="0034511D">
            <w:pPr>
              <w:pStyle w:val="standaardzonderwit"/>
              <w:numPr>
                <w:ilvl w:val="0"/>
                <w:numId w:val="22"/>
              </w:numPr>
              <w:rPr>
                <w:b w:val="0"/>
              </w:rPr>
            </w:pPr>
            <w:r>
              <w:rPr>
                <w:b w:val="0"/>
              </w:rPr>
              <w:t>Ze proberen op elke schakel/elk moment van de</w:t>
            </w:r>
            <w:r w:rsidR="0034511D">
              <w:rPr>
                <w:b w:val="0"/>
              </w:rPr>
              <w:t xml:space="preserve"> vakantieketen impact te hebben (</w:t>
            </w:r>
            <w:r>
              <w:rPr>
                <w:b w:val="0"/>
              </w:rPr>
              <w:t>planningsfase</w:t>
            </w:r>
            <w:r w:rsidR="0034511D">
              <w:rPr>
                <w:b w:val="0"/>
              </w:rPr>
              <w:t>, mobiliteit, …)</w:t>
            </w:r>
          </w:p>
          <w:p w14:paraId="52B2CD3D" w14:textId="7FB8CF78" w:rsidR="0034511D" w:rsidRDefault="00C7456E" w:rsidP="0034511D">
            <w:pPr>
              <w:pStyle w:val="standaardzonderwit"/>
              <w:numPr>
                <w:ilvl w:val="0"/>
                <w:numId w:val="22"/>
              </w:numPr>
              <w:rPr>
                <w:b w:val="0"/>
              </w:rPr>
            </w:pPr>
            <w:r>
              <w:rPr>
                <w:b w:val="0"/>
              </w:rPr>
              <w:t>De d</w:t>
            </w:r>
            <w:r w:rsidR="0034511D">
              <w:rPr>
                <w:b w:val="0"/>
              </w:rPr>
              <w:t>room:</w:t>
            </w:r>
          </w:p>
          <w:p w14:paraId="13433DB2" w14:textId="6672885D" w:rsidR="0034511D" w:rsidRDefault="00C7456E" w:rsidP="0034511D">
            <w:pPr>
              <w:pStyle w:val="standaardzonderwit"/>
              <w:numPr>
                <w:ilvl w:val="1"/>
                <w:numId w:val="22"/>
              </w:numPr>
              <w:rPr>
                <w:b w:val="0"/>
              </w:rPr>
            </w:pPr>
            <w:r>
              <w:rPr>
                <w:b w:val="0"/>
              </w:rPr>
              <w:t xml:space="preserve">een </w:t>
            </w:r>
            <w:r w:rsidR="0034511D">
              <w:rPr>
                <w:b w:val="0"/>
              </w:rPr>
              <w:t>kamp voor elk kind</w:t>
            </w:r>
          </w:p>
          <w:p w14:paraId="09A981AD" w14:textId="0A662EDA" w:rsidR="0034511D" w:rsidRDefault="00C7456E" w:rsidP="0034511D">
            <w:pPr>
              <w:pStyle w:val="standaardzonderwit"/>
              <w:numPr>
                <w:ilvl w:val="1"/>
                <w:numId w:val="22"/>
              </w:numPr>
              <w:rPr>
                <w:b w:val="0"/>
              </w:rPr>
            </w:pPr>
            <w:r>
              <w:rPr>
                <w:b w:val="0"/>
              </w:rPr>
              <w:t xml:space="preserve">een </w:t>
            </w:r>
            <w:r w:rsidR="0034511D">
              <w:rPr>
                <w:b w:val="0"/>
              </w:rPr>
              <w:t>zo ruim mogelijk aanbod</w:t>
            </w:r>
          </w:p>
          <w:p w14:paraId="70033C14" w14:textId="773B5186" w:rsidR="0034511D" w:rsidRDefault="0034511D" w:rsidP="0034511D">
            <w:pPr>
              <w:pStyle w:val="standaardzonderwit"/>
              <w:numPr>
                <w:ilvl w:val="1"/>
                <w:numId w:val="22"/>
              </w:numPr>
              <w:rPr>
                <w:b w:val="0"/>
              </w:rPr>
            </w:pPr>
            <w:r>
              <w:rPr>
                <w:b w:val="0"/>
              </w:rPr>
              <w:t>eenvoudige procedures</w:t>
            </w:r>
          </w:p>
          <w:p w14:paraId="39B38448" w14:textId="793F6BC7" w:rsidR="0034511D" w:rsidRDefault="00C7456E" w:rsidP="0034511D">
            <w:pPr>
              <w:pStyle w:val="standaardzonderwit"/>
              <w:numPr>
                <w:ilvl w:val="1"/>
                <w:numId w:val="22"/>
              </w:numPr>
              <w:rPr>
                <w:b w:val="0"/>
              </w:rPr>
            </w:pPr>
            <w:r>
              <w:rPr>
                <w:b w:val="0"/>
              </w:rPr>
              <w:t xml:space="preserve">een </w:t>
            </w:r>
            <w:r w:rsidR="0034511D">
              <w:rPr>
                <w:b w:val="0"/>
              </w:rPr>
              <w:t>makkelijke zoektocht</w:t>
            </w:r>
          </w:p>
          <w:p w14:paraId="3CBD8087" w14:textId="3FDB0615" w:rsidR="00C7456E" w:rsidRDefault="00C7456E" w:rsidP="0034511D">
            <w:pPr>
              <w:pStyle w:val="standaardzonderwit"/>
              <w:numPr>
                <w:ilvl w:val="0"/>
                <w:numId w:val="22"/>
              </w:numPr>
              <w:rPr>
                <w:b w:val="0"/>
              </w:rPr>
            </w:pPr>
            <w:r>
              <w:rPr>
                <w:b w:val="0"/>
              </w:rPr>
              <w:t xml:space="preserve">Voorzieningen en vakantiemakers kunnen lid worden van het netwerk van Iedereen Verdient Vakantie. IVV organiseert veel infosessies, ontmoetingsmomenten </w:t>
            </w:r>
            <w:proofErr w:type="spellStart"/>
            <w:r>
              <w:rPr>
                <w:b w:val="0"/>
              </w:rPr>
              <w:t>etc</w:t>
            </w:r>
            <w:proofErr w:type="spellEnd"/>
            <w:r>
              <w:rPr>
                <w:b w:val="0"/>
              </w:rPr>
              <w:t xml:space="preserve"> om ontmoeting en kruisbestuiving tussen de verschillende partners te realiseren.</w:t>
            </w:r>
          </w:p>
          <w:p w14:paraId="12AEFA9A" w14:textId="14774110" w:rsidR="008464E7" w:rsidRDefault="008464E7" w:rsidP="008464E7">
            <w:pPr>
              <w:pStyle w:val="standaardzonderwit"/>
              <w:rPr>
                <w:b w:val="0"/>
              </w:rPr>
            </w:pPr>
          </w:p>
          <w:p w14:paraId="3E07B0BE" w14:textId="4DEA0D0D" w:rsidR="008464E7" w:rsidRDefault="005940C7" w:rsidP="008464E7">
            <w:pPr>
              <w:pStyle w:val="standaardzonderwit"/>
            </w:pPr>
            <w:r>
              <w:t>P</w:t>
            </w:r>
            <w:r w:rsidR="008464E7">
              <w:t xml:space="preserve">resentatie Stijn </w:t>
            </w:r>
            <w:r>
              <w:t xml:space="preserve">Junius </w:t>
            </w:r>
            <w:r w:rsidR="008464E7">
              <w:t>(Jeugddienst Don Bosco)</w:t>
            </w:r>
          </w:p>
          <w:p w14:paraId="65061CA7" w14:textId="2FBDC958" w:rsidR="008464E7" w:rsidRDefault="005940C7" w:rsidP="008464E7">
            <w:pPr>
              <w:pStyle w:val="standaardzonderwit"/>
              <w:numPr>
                <w:ilvl w:val="0"/>
                <w:numId w:val="22"/>
              </w:numPr>
              <w:rPr>
                <w:b w:val="0"/>
              </w:rPr>
            </w:pPr>
            <w:r>
              <w:rPr>
                <w:b w:val="0"/>
              </w:rPr>
              <w:t xml:space="preserve">Stijn presenteert de werking van </w:t>
            </w:r>
            <w:r w:rsidR="008464E7">
              <w:rPr>
                <w:b w:val="0"/>
              </w:rPr>
              <w:t xml:space="preserve">speelplein </w:t>
            </w:r>
            <w:proofErr w:type="spellStart"/>
            <w:r w:rsidR="008464E7">
              <w:rPr>
                <w:b w:val="0"/>
              </w:rPr>
              <w:t>Raccoon</w:t>
            </w:r>
            <w:proofErr w:type="spellEnd"/>
            <w:r>
              <w:rPr>
                <w:b w:val="0"/>
              </w:rPr>
              <w:t>, dat ondertussen al vijf jaar bestaat.</w:t>
            </w:r>
          </w:p>
          <w:p w14:paraId="403BD770" w14:textId="790DD61A" w:rsidR="008464E7" w:rsidRDefault="005940C7" w:rsidP="008464E7">
            <w:pPr>
              <w:pStyle w:val="standaardzonderwit"/>
              <w:numPr>
                <w:ilvl w:val="0"/>
                <w:numId w:val="22"/>
              </w:numPr>
              <w:rPr>
                <w:b w:val="0"/>
              </w:rPr>
            </w:pPr>
            <w:r>
              <w:rPr>
                <w:b w:val="0"/>
              </w:rPr>
              <w:t xml:space="preserve">JD </w:t>
            </w:r>
            <w:r w:rsidR="008464E7">
              <w:rPr>
                <w:b w:val="0"/>
              </w:rPr>
              <w:t>Don Bosco heeft versch</w:t>
            </w:r>
            <w:r>
              <w:rPr>
                <w:b w:val="0"/>
              </w:rPr>
              <w:t xml:space="preserve">illende werkingen in Vlaanderen. </w:t>
            </w:r>
            <w:proofErr w:type="spellStart"/>
            <w:r>
              <w:rPr>
                <w:b w:val="0"/>
              </w:rPr>
              <w:t>Raccoon</w:t>
            </w:r>
            <w:proofErr w:type="spellEnd"/>
            <w:r>
              <w:rPr>
                <w:b w:val="0"/>
              </w:rPr>
              <w:t xml:space="preserve"> ontstond</w:t>
            </w:r>
            <w:r w:rsidR="008464E7">
              <w:rPr>
                <w:b w:val="0"/>
              </w:rPr>
              <w:t xml:space="preserve"> in </w:t>
            </w:r>
            <w:r>
              <w:rPr>
                <w:b w:val="0"/>
              </w:rPr>
              <w:t xml:space="preserve">de </w:t>
            </w:r>
            <w:r w:rsidR="008464E7">
              <w:rPr>
                <w:b w:val="0"/>
              </w:rPr>
              <w:t>wijk van Sint-Pieters-Woluwe</w:t>
            </w:r>
            <w:r>
              <w:rPr>
                <w:b w:val="0"/>
              </w:rPr>
              <w:t xml:space="preserve"> via een samenwerking met een internaat daar.</w:t>
            </w:r>
            <w:r w:rsidR="008464E7">
              <w:rPr>
                <w:b w:val="0"/>
              </w:rPr>
              <w:t xml:space="preserve"> </w:t>
            </w:r>
            <w:r>
              <w:rPr>
                <w:b w:val="0"/>
              </w:rPr>
              <w:t>Alle jongeren daar zijn op een bepaalde manier verbonden met bijzondere jeugdzorg.</w:t>
            </w:r>
          </w:p>
          <w:p w14:paraId="22DB8A06" w14:textId="56BA6DA2" w:rsidR="005940C7" w:rsidRDefault="005940C7" w:rsidP="008464E7">
            <w:pPr>
              <w:pStyle w:val="standaardzonderwit"/>
              <w:numPr>
                <w:ilvl w:val="0"/>
                <w:numId w:val="22"/>
              </w:numPr>
              <w:rPr>
                <w:b w:val="0"/>
              </w:rPr>
            </w:pPr>
            <w:r>
              <w:rPr>
                <w:b w:val="0"/>
              </w:rPr>
              <w:t xml:space="preserve">In de zomer organiseert speelplein </w:t>
            </w:r>
            <w:proofErr w:type="spellStart"/>
            <w:r>
              <w:rPr>
                <w:b w:val="0"/>
              </w:rPr>
              <w:t>Raccoon</w:t>
            </w:r>
            <w:proofErr w:type="spellEnd"/>
            <w:r>
              <w:rPr>
                <w:b w:val="0"/>
              </w:rPr>
              <w:t xml:space="preserve"> 4 weken lang activiteiten. Het doel en de droom is om dat voor en door jongeren te laten gebeuren, zodat na een drietal jaar de speelpleinwerking zelfstandig zou kunnen functioneren zonder al te veel sturing van JD Don Bosco.</w:t>
            </w:r>
          </w:p>
          <w:p w14:paraId="490CC1DC" w14:textId="3290F8D8" w:rsidR="005940C7" w:rsidRDefault="005940C7" w:rsidP="008464E7">
            <w:pPr>
              <w:pStyle w:val="standaardzonderwit"/>
              <w:numPr>
                <w:ilvl w:val="0"/>
                <w:numId w:val="22"/>
              </w:numPr>
              <w:rPr>
                <w:b w:val="0"/>
              </w:rPr>
            </w:pPr>
            <w:r>
              <w:rPr>
                <w:b w:val="0"/>
              </w:rPr>
              <w:t xml:space="preserve">De realiteit bleek iets moeilijker. Daarom werd besloten om het traject met </w:t>
            </w:r>
            <w:proofErr w:type="spellStart"/>
            <w:r>
              <w:rPr>
                <w:b w:val="0"/>
              </w:rPr>
              <w:t>Raccoon</w:t>
            </w:r>
            <w:proofErr w:type="spellEnd"/>
            <w:r>
              <w:rPr>
                <w:b w:val="0"/>
              </w:rPr>
              <w:t xml:space="preserve"> nog wat langer te laten lopen.</w:t>
            </w:r>
          </w:p>
          <w:p w14:paraId="7EA739AD" w14:textId="54F5C52F" w:rsidR="005940C7" w:rsidRDefault="005940C7" w:rsidP="008464E7">
            <w:pPr>
              <w:pStyle w:val="standaardzonderwit"/>
              <w:numPr>
                <w:ilvl w:val="0"/>
                <w:numId w:val="22"/>
              </w:numPr>
              <w:rPr>
                <w:b w:val="0"/>
              </w:rPr>
            </w:pPr>
            <w:r>
              <w:rPr>
                <w:b w:val="0"/>
              </w:rPr>
              <w:lastRenderedPageBreak/>
              <w:t xml:space="preserve">De impact van </w:t>
            </w:r>
            <w:proofErr w:type="spellStart"/>
            <w:r>
              <w:rPr>
                <w:b w:val="0"/>
              </w:rPr>
              <w:t>Raccoon</w:t>
            </w:r>
            <w:proofErr w:type="spellEnd"/>
            <w:r>
              <w:rPr>
                <w:b w:val="0"/>
              </w:rPr>
              <w:t xml:space="preserve"> is wel onbetwistbaar. Jongeren die na een jaar op internaat twee zomermaanden worden vrijgelaten zonder structuur en ondersteuning, blijken vaak in de problemen te komen. Het speelplein </w:t>
            </w:r>
            <w:proofErr w:type="spellStart"/>
            <w:r>
              <w:rPr>
                <w:b w:val="0"/>
              </w:rPr>
              <w:t>Raccoon</w:t>
            </w:r>
            <w:proofErr w:type="spellEnd"/>
            <w:r>
              <w:rPr>
                <w:b w:val="0"/>
              </w:rPr>
              <w:t xml:space="preserve"> zorgt vier weken lang (ook dankzij een goede samenwerking met het internaat) ervoor dat die jongeren een plek hebben om zich goed te voelen en te amuseren.</w:t>
            </w:r>
          </w:p>
          <w:p w14:paraId="739A88F1" w14:textId="1E30B36F" w:rsidR="005940C7" w:rsidRDefault="005940C7" w:rsidP="008464E7">
            <w:pPr>
              <w:pStyle w:val="standaardzonderwit"/>
              <w:numPr>
                <w:ilvl w:val="0"/>
                <w:numId w:val="22"/>
              </w:numPr>
              <w:rPr>
                <w:b w:val="0"/>
              </w:rPr>
            </w:pPr>
            <w:r>
              <w:rPr>
                <w:b w:val="0"/>
              </w:rPr>
              <w:t xml:space="preserve">In dat opzicht is de droom van </w:t>
            </w:r>
            <w:proofErr w:type="spellStart"/>
            <w:r>
              <w:rPr>
                <w:b w:val="0"/>
              </w:rPr>
              <w:t>Raccoon</w:t>
            </w:r>
            <w:proofErr w:type="spellEnd"/>
            <w:r>
              <w:rPr>
                <w:b w:val="0"/>
              </w:rPr>
              <w:t xml:space="preserve"> voor de jongeren van het internaat in Sint-Pieters-Woluwe wel zeker gerealiseerd.</w:t>
            </w:r>
          </w:p>
          <w:p w14:paraId="60F910F5" w14:textId="7A98273E" w:rsidR="008464E7" w:rsidRDefault="008464E7" w:rsidP="00FC4DEA">
            <w:pPr>
              <w:pStyle w:val="standaardzonderwit"/>
              <w:rPr>
                <w:b w:val="0"/>
              </w:rPr>
            </w:pPr>
          </w:p>
          <w:p w14:paraId="3A267A13" w14:textId="70810BEC" w:rsidR="00FC4DEA" w:rsidRDefault="005940C7" w:rsidP="00FC4DEA">
            <w:pPr>
              <w:pStyle w:val="standaardzonderwit"/>
            </w:pPr>
            <w:r>
              <w:t>P</w:t>
            </w:r>
            <w:r w:rsidR="00FC4DEA">
              <w:t>resentatie</w:t>
            </w:r>
            <w:r>
              <w:t xml:space="preserve"> Marieke Duytschaever (T</w:t>
            </w:r>
            <w:r w:rsidR="00FC4DEA">
              <w:t>umult</w:t>
            </w:r>
            <w:r>
              <w:t>)</w:t>
            </w:r>
          </w:p>
          <w:p w14:paraId="350F562E" w14:textId="36F4A22F" w:rsidR="00FC4DEA" w:rsidRDefault="005940C7" w:rsidP="00FC4DEA">
            <w:pPr>
              <w:pStyle w:val="standaardzonderwit"/>
              <w:numPr>
                <w:ilvl w:val="0"/>
                <w:numId w:val="22"/>
              </w:numPr>
              <w:rPr>
                <w:b w:val="0"/>
              </w:rPr>
            </w:pPr>
            <w:r>
              <w:rPr>
                <w:b w:val="0"/>
              </w:rPr>
              <w:t xml:space="preserve">Tumult organiseert </w:t>
            </w:r>
            <w:r w:rsidR="00FC4DEA">
              <w:rPr>
                <w:b w:val="0"/>
              </w:rPr>
              <w:t>zomerkampen voor maatschappelijk kwetsbare kinderen en jongeren</w:t>
            </w:r>
            <w:r>
              <w:rPr>
                <w:b w:val="0"/>
              </w:rPr>
              <w:t>. Geen inclusief verhaal dus, maar toch merken ze in het publiek zelf veel diversiteit in achtergronden.</w:t>
            </w:r>
          </w:p>
          <w:p w14:paraId="61FEBE3D" w14:textId="2882BF3E" w:rsidR="005940C7" w:rsidRDefault="005940C7" w:rsidP="00FC4DEA">
            <w:pPr>
              <w:pStyle w:val="standaardzonderwit"/>
              <w:numPr>
                <w:ilvl w:val="0"/>
                <w:numId w:val="22"/>
              </w:numPr>
              <w:rPr>
                <w:b w:val="0"/>
              </w:rPr>
            </w:pPr>
            <w:r>
              <w:rPr>
                <w:b w:val="0"/>
              </w:rPr>
              <w:t>Een expliciete focus die ze daarnaast nog leggen zijn nieuwkomers als doelgroep.</w:t>
            </w:r>
          </w:p>
          <w:p w14:paraId="4B76470A" w14:textId="77777777" w:rsidR="005940C7" w:rsidRDefault="005940C7" w:rsidP="00FC4DEA">
            <w:pPr>
              <w:pStyle w:val="standaardzonderwit"/>
              <w:numPr>
                <w:ilvl w:val="0"/>
                <w:numId w:val="22"/>
              </w:numPr>
              <w:rPr>
                <w:b w:val="0"/>
              </w:rPr>
            </w:pPr>
            <w:r>
              <w:rPr>
                <w:b w:val="0"/>
              </w:rPr>
              <w:t xml:space="preserve">Tumult werkt op maat van de kinderen en jongeren en moet daarom heel flexibel omspringen met vakantieplannen en schema’s. </w:t>
            </w:r>
          </w:p>
          <w:p w14:paraId="08A5361D" w14:textId="433D17E9" w:rsidR="005940C7" w:rsidRDefault="005940C7" w:rsidP="005940C7">
            <w:pPr>
              <w:pStyle w:val="standaardzonderwit"/>
              <w:numPr>
                <w:ilvl w:val="0"/>
                <w:numId w:val="22"/>
              </w:numPr>
              <w:rPr>
                <w:b w:val="0"/>
              </w:rPr>
            </w:pPr>
            <w:r>
              <w:rPr>
                <w:b w:val="0"/>
              </w:rPr>
              <w:t>De doelgroep is van 6 tot 15 jaar, opgedeeld in leeftijdsgroepen. In de realiteit zien ze dat af en toe kinderen en jongeren meegaan op kamp van een andere leeftijdsgroep. Tumult moedigt dat zeker niet aan, maar staat het toe als bv. een kind enkel op kamp zou meegaan als het dat samen mag met zijn/haar broer of zus. Als er een specifieke nood is, wordt dat dus wel toegelaten.</w:t>
            </w:r>
          </w:p>
          <w:p w14:paraId="71564665" w14:textId="3BDDC310" w:rsidR="005940C7" w:rsidRDefault="005940C7" w:rsidP="005940C7">
            <w:pPr>
              <w:pStyle w:val="standaardzonderwit"/>
              <w:numPr>
                <w:ilvl w:val="0"/>
                <w:numId w:val="22"/>
              </w:numPr>
              <w:rPr>
                <w:b w:val="0"/>
              </w:rPr>
            </w:pPr>
            <w:r>
              <w:rPr>
                <w:b w:val="0"/>
              </w:rPr>
              <w:t>Tumult stelt wel een grens aan het aantal kinderen en jongeren uit één voorziening: maximaal drie mogen mee op dezelfde vakantie. Dat is een soort beveiliging om ervoor te zorgen dat de vakantie echt als vrije tijd wordt beschouwd, niet gewoon als een verlengde van de leefgroep. Ook qua groepsdynamieken is dat een belangrijke voorwaarde.</w:t>
            </w:r>
          </w:p>
          <w:p w14:paraId="5ACCD8E0" w14:textId="5981CAC8" w:rsidR="005940C7" w:rsidRPr="00825C4B" w:rsidRDefault="005940C7" w:rsidP="002622FA">
            <w:pPr>
              <w:pStyle w:val="standaardzonderwit"/>
              <w:numPr>
                <w:ilvl w:val="0"/>
                <w:numId w:val="22"/>
              </w:numPr>
              <w:rPr>
                <w:b w:val="0"/>
              </w:rPr>
            </w:pPr>
            <w:r w:rsidRPr="00825C4B">
              <w:rPr>
                <w:b w:val="0"/>
              </w:rPr>
              <w:t xml:space="preserve">Begeleiders van voorzieningen hebben duidelijk te weinig kennis van het aanbod. </w:t>
            </w:r>
            <w:r w:rsidR="00825C4B" w:rsidRPr="00825C4B">
              <w:rPr>
                <w:b w:val="0"/>
              </w:rPr>
              <w:t>T</w:t>
            </w:r>
            <w:r w:rsidRPr="00825C4B">
              <w:rPr>
                <w:b w:val="0"/>
              </w:rPr>
              <w:t>umult organiseert geen spectaculaire themakampen</w:t>
            </w:r>
            <w:r w:rsidR="00825C4B">
              <w:rPr>
                <w:b w:val="0"/>
              </w:rPr>
              <w:t>. Ze zien dat er soms ook kinderen worden meegestuurd zonder dat die daar zelf zin in hebben (bv. semi-gedwongen omdat de voorzieningen sluiten). Da’s jammer.</w:t>
            </w:r>
          </w:p>
          <w:p w14:paraId="013ABC4F" w14:textId="462A8DD1" w:rsidR="00EF21C8" w:rsidRDefault="00825C4B" w:rsidP="00FC4DEA">
            <w:pPr>
              <w:pStyle w:val="standaardzonderwit"/>
              <w:numPr>
                <w:ilvl w:val="0"/>
                <w:numId w:val="22"/>
              </w:numPr>
              <w:rPr>
                <w:b w:val="0"/>
              </w:rPr>
            </w:pPr>
            <w:r>
              <w:rPr>
                <w:b w:val="0"/>
              </w:rPr>
              <w:t>Een belangrijke drempel blijft mobiliteit. Tumult organiseert overal in België kampen. Kinderen en jongeren raken vaak niet op de kampplek. Tumult werkt daarvoor samen met vrijwilligers, maar dat vraagt veel tijd en aanpassingen. Daarom maakten ze vorig jaar de moeilijk beslissing om voor sommige voorzieningen geen vervoer meer te voorzien. Ze proberen dat te laten afhangen van de ingeschatte mogelijkheden van de voorzieningen: is er een voorziening die genoeg begeleiders lijkt te hebben om kinderen te vervoeren naast het begeleiden van de leefgroep? Dan wordt de bal in het kamp van de voorziening gelegd om vervoer mogelijk te maken. Soms is het ook gewoon een kwestie van uurroosters aanpassen in de voorziening.</w:t>
            </w:r>
          </w:p>
          <w:p w14:paraId="3A6CA67F" w14:textId="73BDD90F" w:rsidR="00825C4B" w:rsidRDefault="00825C4B" w:rsidP="00825C4B">
            <w:pPr>
              <w:pStyle w:val="standaardzonderwit"/>
              <w:numPr>
                <w:ilvl w:val="0"/>
                <w:numId w:val="22"/>
              </w:numPr>
              <w:rPr>
                <w:b w:val="0"/>
              </w:rPr>
            </w:pPr>
            <w:r>
              <w:rPr>
                <w:b w:val="0"/>
              </w:rPr>
              <w:t>Tumult hoopt altijd dat veel van de kinderen die mee op kamp gaan later ook animator worden en dat lukt steeds beter. Nu al zijn er meer en meer animatoren die nieuwkomers waren. Die vraag om animatoren heeft een reden: Tumult neemt heel veel begeleiders mee op kamp: 1 animator per 2 à 3 kinderen. Zelfs met voldoende begeleiders merken ze dat de draagkracht niet altijd voldoende groot is. (Soms zijn er ook animatoren mee die niet voor de volle honderd procent inzetbaar zijn, maar daar houden ze al rekening mee.)</w:t>
            </w:r>
          </w:p>
          <w:p w14:paraId="0FE1BD10" w14:textId="10C02CA5" w:rsidR="00DE4F3B" w:rsidRDefault="00825C4B" w:rsidP="00DE4F3B">
            <w:pPr>
              <w:pStyle w:val="standaardzonderwit"/>
              <w:numPr>
                <w:ilvl w:val="0"/>
                <w:numId w:val="22"/>
              </w:numPr>
              <w:rPr>
                <w:b w:val="0"/>
              </w:rPr>
            </w:pPr>
            <w:r>
              <w:rPr>
                <w:b w:val="0"/>
              </w:rPr>
              <w:t>Som</w:t>
            </w:r>
            <w:r w:rsidR="00B12446">
              <w:rPr>
                <w:b w:val="0"/>
              </w:rPr>
              <w:t>s is het wel nodig om te weten hoe ‘zwaar’ de achtergro</w:t>
            </w:r>
            <w:r>
              <w:rPr>
                <w:b w:val="0"/>
              </w:rPr>
              <w:t>nd is van de kinderen en jongeren die mee op kamp gaan. Tumult probeert zo de</w:t>
            </w:r>
            <w:r w:rsidR="00B12446">
              <w:rPr>
                <w:b w:val="0"/>
              </w:rPr>
              <w:t xml:space="preserve"> draagkracht van </w:t>
            </w:r>
            <w:r>
              <w:rPr>
                <w:b w:val="0"/>
              </w:rPr>
              <w:t>haar</w:t>
            </w:r>
            <w:r w:rsidR="00B12446">
              <w:rPr>
                <w:b w:val="0"/>
              </w:rPr>
              <w:t xml:space="preserve"> kampen te verzekeren</w:t>
            </w:r>
            <w:r>
              <w:rPr>
                <w:b w:val="0"/>
              </w:rPr>
              <w:t>. Er zit daar wel een gelaagde censuur in: niet elke begeleider weet alles van de kinderen en jongeren die meegaan, noch dat ze van een voorziening komen of niet. De hoofdanimator heeft wat meer informatie. Een gewone animator weet misschien maximaal dat “dit kind extra structuur nodig heeft”, de basisinformatie dus.</w:t>
            </w:r>
          </w:p>
          <w:p w14:paraId="4226926B" w14:textId="227BB771" w:rsidR="00240B79" w:rsidRDefault="00240B79" w:rsidP="00DE4F3B">
            <w:pPr>
              <w:pStyle w:val="standaardzonderwit"/>
              <w:numPr>
                <w:ilvl w:val="0"/>
                <w:numId w:val="22"/>
              </w:numPr>
              <w:rPr>
                <w:b w:val="0"/>
              </w:rPr>
            </w:pPr>
            <w:r>
              <w:rPr>
                <w:b w:val="0"/>
              </w:rPr>
              <w:t>“</w:t>
            </w:r>
            <w:r w:rsidR="00825C4B">
              <w:rPr>
                <w:b w:val="0"/>
              </w:rPr>
              <w:t>A</w:t>
            </w:r>
            <w:r>
              <w:rPr>
                <w:b w:val="0"/>
              </w:rPr>
              <w:t>lles wat op kamp gebeurt, blijft op kamp</w:t>
            </w:r>
            <w:r w:rsidR="00825C4B">
              <w:rPr>
                <w:b w:val="0"/>
              </w:rPr>
              <w:t>.</w:t>
            </w:r>
            <w:r>
              <w:rPr>
                <w:b w:val="0"/>
              </w:rPr>
              <w:t xml:space="preserve">” </w:t>
            </w:r>
            <w:r w:rsidR="00825C4B">
              <w:rPr>
                <w:b w:val="0"/>
              </w:rPr>
              <w:t xml:space="preserve">Tumult gaat uit van het principe dat zelfs als het fout gaat op kamp, dat geen effect hoeft te hebben nadat het kamp is afgelopen. Die informatie wordt niet zomaar doorgespeeld naar de voorziening. Soms </w:t>
            </w:r>
            <w:r>
              <w:rPr>
                <w:b w:val="0"/>
              </w:rPr>
              <w:t xml:space="preserve">merken </w:t>
            </w:r>
            <w:r w:rsidR="00825C4B">
              <w:rPr>
                <w:b w:val="0"/>
              </w:rPr>
              <w:t>ze</w:t>
            </w:r>
            <w:r>
              <w:rPr>
                <w:b w:val="0"/>
              </w:rPr>
              <w:t xml:space="preserve"> wel de nood om te bellen naar voorzieningen om hulp te vragen</w:t>
            </w:r>
            <w:r w:rsidR="00A47622">
              <w:rPr>
                <w:b w:val="0"/>
              </w:rPr>
              <w:t xml:space="preserve"> bij een situatie. O</w:t>
            </w:r>
            <w:r>
              <w:rPr>
                <w:b w:val="0"/>
              </w:rPr>
              <w:t>f</w:t>
            </w:r>
            <w:r w:rsidR="00A47622">
              <w:rPr>
                <w:b w:val="0"/>
              </w:rPr>
              <w:t xml:space="preserve"> er zijn</w:t>
            </w:r>
            <w:r>
              <w:rPr>
                <w:b w:val="0"/>
              </w:rPr>
              <w:t xml:space="preserve"> kinderen en jongeren die naar </w:t>
            </w:r>
            <w:r w:rsidR="00A47622">
              <w:rPr>
                <w:b w:val="0"/>
              </w:rPr>
              <w:t xml:space="preserve">hun </w:t>
            </w:r>
            <w:r>
              <w:rPr>
                <w:b w:val="0"/>
              </w:rPr>
              <w:t>begeleiders willen bellen</w:t>
            </w:r>
            <w:r w:rsidR="00A47622">
              <w:rPr>
                <w:b w:val="0"/>
              </w:rPr>
              <w:t>, ook dat wordt toegelaten.</w:t>
            </w:r>
          </w:p>
          <w:p w14:paraId="3631D321" w14:textId="523B65FF" w:rsidR="00240B79" w:rsidRDefault="00240B79" w:rsidP="00240B79">
            <w:pPr>
              <w:pStyle w:val="standaardzonderwit"/>
              <w:rPr>
                <w:b w:val="0"/>
              </w:rPr>
            </w:pPr>
          </w:p>
          <w:p w14:paraId="4BC4CBD1" w14:textId="0BC381F2" w:rsidR="00240B79" w:rsidRDefault="00A47622" w:rsidP="00240B79">
            <w:pPr>
              <w:pStyle w:val="standaardzonderwit"/>
            </w:pPr>
            <w:r>
              <w:t>P</w:t>
            </w:r>
            <w:r w:rsidR="00240B79">
              <w:t xml:space="preserve">resentatie </w:t>
            </w:r>
            <w:r>
              <w:t xml:space="preserve">Elke </w:t>
            </w:r>
            <w:proofErr w:type="spellStart"/>
            <w:r>
              <w:t>Schillebeeckx</w:t>
            </w:r>
            <w:proofErr w:type="spellEnd"/>
            <w:r>
              <w:t xml:space="preserve"> (Sporen)</w:t>
            </w:r>
          </w:p>
          <w:p w14:paraId="6225B239" w14:textId="24733B07" w:rsidR="00A47622" w:rsidRDefault="00A47622" w:rsidP="00240B79">
            <w:pPr>
              <w:pStyle w:val="standaardzonderwit"/>
              <w:numPr>
                <w:ilvl w:val="0"/>
                <w:numId w:val="22"/>
              </w:numPr>
              <w:rPr>
                <w:b w:val="0"/>
              </w:rPr>
            </w:pPr>
            <w:r>
              <w:rPr>
                <w:b w:val="0"/>
              </w:rPr>
              <w:t>Sporen is een organisatie voor bijzondere jeugdzorg, vooral actief in regio’s Leuven en Halle-Vilvoorde. Ze ondersteunen gezinnen die zich in een complexe leefsituatie bevinden. Kinderen en jongeren die in de voorziening terechtkomen, hebben altijd een perspectief om terug te gaan naar hun gezin/familie.</w:t>
            </w:r>
          </w:p>
          <w:p w14:paraId="722639B8" w14:textId="6B7E14B2" w:rsidR="00240B79" w:rsidRDefault="00A47622" w:rsidP="00240B79">
            <w:pPr>
              <w:pStyle w:val="standaardzonderwit"/>
              <w:numPr>
                <w:ilvl w:val="0"/>
                <w:numId w:val="22"/>
              </w:numPr>
              <w:rPr>
                <w:b w:val="0"/>
              </w:rPr>
            </w:pPr>
            <w:r>
              <w:rPr>
                <w:b w:val="0"/>
              </w:rPr>
              <w:lastRenderedPageBreak/>
              <w:t xml:space="preserve">Sporen probeert ook in te zetten op vakanties voor alle kinderen en jongeren, zij het in gezinsverband of op kamp. </w:t>
            </w:r>
            <w:r w:rsidR="00F93D3E">
              <w:rPr>
                <w:b w:val="0"/>
              </w:rPr>
              <w:t>De droom is om elk kind en elke jongere een vakantie te geven waar ze zelf voor kiezen.</w:t>
            </w:r>
          </w:p>
          <w:p w14:paraId="25B392D0" w14:textId="4EAB71D6" w:rsidR="00240B79" w:rsidRDefault="00A47622" w:rsidP="00240B79">
            <w:pPr>
              <w:pStyle w:val="standaardzonderwit"/>
              <w:numPr>
                <w:ilvl w:val="0"/>
                <w:numId w:val="22"/>
              </w:numPr>
              <w:rPr>
                <w:b w:val="0"/>
              </w:rPr>
            </w:pPr>
            <w:r>
              <w:rPr>
                <w:b w:val="0"/>
              </w:rPr>
              <w:t>Sporen heeft heel verschillende leefgroepen, met even verschillende noden.</w:t>
            </w:r>
            <w:r w:rsidR="00240B79">
              <w:rPr>
                <w:b w:val="0"/>
              </w:rPr>
              <w:t xml:space="preserve"> </w:t>
            </w:r>
            <w:r>
              <w:rPr>
                <w:b w:val="0"/>
              </w:rPr>
              <w:t>Adolescenten gaan bv. op eigen vraag vaak liever op weekend, kinderen vaker op vakantie.</w:t>
            </w:r>
          </w:p>
          <w:p w14:paraId="1FF1D421" w14:textId="5A4CB36F" w:rsidR="00240B79" w:rsidRDefault="00A47622" w:rsidP="00240B79">
            <w:pPr>
              <w:pStyle w:val="standaardzonderwit"/>
              <w:numPr>
                <w:ilvl w:val="0"/>
                <w:numId w:val="22"/>
              </w:numPr>
              <w:rPr>
                <w:b w:val="0"/>
              </w:rPr>
            </w:pPr>
            <w:r>
              <w:rPr>
                <w:b w:val="0"/>
              </w:rPr>
              <w:t xml:space="preserve">De </w:t>
            </w:r>
            <w:r w:rsidR="00240B79">
              <w:rPr>
                <w:b w:val="0"/>
              </w:rPr>
              <w:t>grootste evolutie</w:t>
            </w:r>
            <w:r>
              <w:rPr>
                <w:b w:val="0"/>
              </w:rPr>
              <w:t xml:space="preserve"> bij Sporen is dat het perspectief is gewijzigd</w:t>
            </w:r>
            <w:r w:rsidR="00240B79">
              <w:rPr>
                <w:b w:val="0"/>
              </w:rPr>
              <w:t xml:space="preserve">: </w:t>
            </w:r>
            <w:r>
              <w:rPr>
                <w:b w:val="0"/>
              </w:rPr>
              <w:t>ze</w:t>
            </w:r>
            <w:r w:rsidR="00240B79">
              <w:rPr>
                <w:b w:val="0"/>
              </w:rPr>
              <w:t xml:space="preserve"> zijn meer weg aan het gaan van “</w:t>
            </w:r>
            <w:r>
              <w:rPr>
                <w:b w:val="0"/>
              </w:rPr>
              <w:t>O</w:t>
            </w:r>
            <w:r w:rsidR="00240B79">
              <w:rPr>
                <w:b w:val="0"/>
              </w:rPr>
              <w:t>ké, de voorziening sluit, wat moeten we doen</w:t>
            </w:r>
            <w:r>
              <w:rPr>
                <w:b w:val="0"/>
              </w:rPr>
              <w:t>?</w:t>
            </w:r>
            <w:r w:rsidR="00240B79">
              <w:rPr>
                <w:b w:val="0"/>
              </w:rPr>
              <w:t>”</w:t>
            </w:r>
            <w:r>
              <w:rPr>
                <w:b w:val="0"/>
              </w:rPr>
              <w:t xml:space="preserve"> naar het op maat werken van de kinderen en jongeren. De kinderen en jongeren kiezen hun vakantie (uiteraard in de mate van het mogelijke qua budgetten – wensen moeten vaak wat </w:t>
            </w:r>
            <w:proofErr w:type="spellStart"/>
            <w:r>
              <w:rPr>
                <w:b w:val="0"/>
              </w:rPr>
              <w:t>teruggeschaald</w:t>
            </w:r>
            <w:proofErr w:type="spellEnd"/>
            <w:r>
              <w:rPr>
                <w:b w:val="0"/>
              </w:rPr>
              <w:t xml:space="preserve"> worden).</w:t>
            </w:r>
          </w:p>
          <w:p w14:paraId="19D7DE10" w14:textId="30372804" w:rsidR="00A47622" w:rsidRDefault="00A47622" w:rsidP="00240B79">
            <w:pPr>
              <w:pStyle w:val="standaardzonderwit"/>
              <w:numPr>
                <w:ilvl w:val="0"/>
                <w:numId w:val="22"/>
              </w:numPr>
              <w:rPr>
                <w:b w:val="0"/>
              </w:rPr>
            </w:pPr>
            <w:r>
              <w:rPr>
                <w:b w:val="0"/>
              </w:rPr>
              <w:t>Het mobiliteitsvraagstuk brandt ook bij Sporen: ze hebben in een leefgroep vaak twee begeleiders voor 10 jongeren. Vervoer regelen is dan wel een issue.</w:t>
            </w:r>
          </w:p>
          <w:p w14:paraId="44BF5BBA" w14:textId="5B5D298C" w:rsidR="00240B79" w:rsidRDefault="00A47622" w:rsidP="0066191C">
            <w:pPr>
              <w:pStyle w:val="standaardzonderwit"/>
              <w:numPr>
                <w:ilvl w:val="0"/>
                <w:numId w:val="22"/>
              </w:numPr>
              <w:rPr>
                <w:b w:val="0"/>
              </w:rPr>
            </w:pPr>
            <w:r w:rsidRPr="00A47622">
              <w:rPr>
                <w:b w:val="0"/>
              </w:rPr>
              <w:t xml:space="preserve">Dat zijn de grootste </w:t>
            </w:r>
            <w:r w:rsidR="00240B79" w:rsidRPr="00A47622">
              <w:rPr>
                <w:b w:val="0"/>
              </w:rPr>
              <w:t>belemmeringen om de dromen van kinderen waar te maken: budget</w:t>
            </w:r>
            <w:r>
              <w:rPr>
                <w:b w:val="0"/>
              </w:rPr>
              <w:t>ten</w:t>
            </w:r>
            <w:r w:rsidR="00240B79" w:rsidRPr="00A47622">
              <w:rPr>
                <w:b w:val="0"/>
              </w:rPr>
              <w:t xml:space="preserve"> en praktisch geregel</w:t>
            </w:r>
            <w:r>
              <w:rPr>
                <w:b w:val="0"/>
              </w:rPr>
              <w:t>.</w:t>
            </w:r>
          </w:p>
          <w:p w14:paraId="200FB3B5" w14:textId="7C90FD7F" w:rsidR="00F93D3E" w:rsidRDefault="00F93D3E" w:rsidP="0066191C">
            <w:pPr>
              <w:pStyle w:val="standaardzonderwit"/>
              <w:numPr>
                <w:ilvl w:val="0"/>
                <w:numId w:val="22"/>
              </w:numPr>
              <w:rPr>
                <w:b w:val="0"/>
              </w:rPr>
            </w:pPr>
            <w:r>
              <w:rPr>
                <w:b w:val="0"/>
              </w:rPr>
              <w:t>Bv. de regels van voorzieningen (bv. afspraken om terug op tijd in de voorziening te zijn, die vaak tijd te fel beknotten) bemoeilijken de beleving van vrije tijd. Een voorbeeld: een jongere die in Antwerpen woont, en elk weekend van Leuven terug naar huis gaat. Hij zit daar in een voetbalclub. Voor die jongeren is het quasi onmogelijk om in de wee</w:t>
            </w:r>
            <w:r w:rsidR="00226488">
              <w:rPr>
                <w:b w:val="0"/>
              </w:rPr>
              <w:t>k naar trainingen te gaan (op en af naar Antwerpen treinen lukt dan niet).</w:t>
            </w:r>
          </w:p>
          <w:p w14:paraId="6159F948" w14:textId="7D6BDDD2" w:rsidR="00226488" w:rsidRDefault="00226488" w:rsidP="0066191C">
            <w:pPr>
              <w:pStyle w:val="standaardzonderwit"/>
              <w:numPr>
                <w:ilvl w:val="0"/>
                <w:numId w:val="22"/>
              </w:numPr>
              <w:rPr>
                <w:b w:val="0"/>
              </w:rPr>
            </w:pPr>
            <w:r>
              <w:rPr>
                <w:b w:val="0"/>
              </w:rPr>
              <w:t>Kinderen uit dezelfde leefgroep willen vaak samen op kamp: Sporen merkt dat dit vaak moeilijk ligt bij jeugdwerk, die dat liever niet willen. Dat vormt dus nog een vraagstuk.</w:t>
            </w:r>
          </w:p>
          <w:p w14:paraId="2E29CA56" w14:textId="5AB59D1F" w:rsidR="00226488" w:rsidRDefault="00226488" w:rsidP="00226488">
            <w:pPr>
              <w:pStyle w:val="standaardzonderwit"/>
              <w:rPr>
                <w:b w:val="0"/>
              </w:rPr>
            </w:pPr>
          </w:p>
          <w:p w14:paraId="73EB66F5" w14:textId="2A1BDA2D" w:rsidR="005B403C" w:rsidRPr="005B403C" w:rsidRDefault="005B403C" w:rsidP="00226488">
            <w:pPr>
              <w:pStyle w:val="standaardzonderwit"/>
            </w:pPr>
            <w:r w:rsidRPr="005B403C">
              <w:t>Terugkoppeling</w:t>
            </w:r>
          </w:p>
          <w:p w14:paraId="0459A6AD" w14:textId="0F5967AF" w:rsidR="00226488" w:rsidRDefault="00226488" w:rsidP="00226488">
            <w:pPr>
              <w:pStyle w:val="standaardzonderwit"/>
              <w:rPr>
                <w:b w:val="0"/>
              </w:rPr>
            </w:pPr>
            <w:r>
              <w:rPr>
                <w:b w:val="0"/>
              </w:rPr>
              <w:t>Op het einde van de sessie wordt omwille van tijdsnood in groep teruggekoppeld over de kaartjes/stellingen die elke deelnemer koos. Ze mogen er hun prioriteiten/vragen bij verduidelijken, zodat in de netwerkreceptie achteraf uitgewisseld kan worden tussen mensen die elkaar kunnen helpen/met dezelfde vragen zitten.</w:t>
            </w:r>
          </w:p>
          <w:p w14:paraId="67A68CE5" w14:textId="7FAF25EA" w:rsidR="00F93D81" w:rsidRDefault="00226488" w:rsidP="00F93D81">
            <w:pPr>
              <w:pStyle w:val="standaardzonderwit"/>
              <w:numPr>
                <w:ilvl w:val="0"/>
                <w:numId w:val="22"/>
              </w:numPr>
              <w:rPr>
                <w:b w:val="0"/>
              </w:rPr>
            </w:pPr>
            <w:r>
              <w:rPr>
                <w:b w:val="0"/>
              </w:rPr>
              <w:t>K</w:t>
            </w:r>
            <w:r w:rsidR="00F93D81">
              <w:rPr>
                <w:b w:val="0"/>
              </w:rPr>
              <w:t>inderen uit leefgroepen</w:t>
            </w:r>
            <w:r>
              <w:rPr>
                <w:b w:val="0"/>
              </w:rPr>
              <w:t>/voorzieningen</w:t>
            </w:r>
            <w:r w:rsidR="00F93D81">
              <w:rPr>
                <w:b w:val="0"/>
              </w:rPr>
              <w:t xml:space="preserve"> komen niet naar speelpleinwerking in Aalst, die vinden ons niet</w:t>
            </w:r>
            <w:r>
              <w:rPr>
                <w:b w:val="0"/>
              </w:rPr>
              <w:t xml:space="preserve">. </w:t>
            </w:r>
            <w:r>
              <w:sym w:font="Wingdings" w:char="F0E0"/>
            </w:r>
            <w:r>
              <w:t xml:space="preserve"> </w:t>
            </w:r>
            <w:r>
              <w:rPr>
                <w:b w:val="0"/>
              </w:rPr>
              <w:t xml:space="preserve">“Er staat geen elektriciteit op de bel van de voorziening.” </w:t>
            </w:r>
            <w:r>
              <w:sym w:font="Wingdings" w:char="F04A"/>
            </w:r>
          </w:p>
          <w:p w14:paraId="1672F653" w14:textId="3A12F109" w:rsidR="00F93D81" w:rsidRDefault="00226488" w:rsidP="00F93D81">
            <w:pPr>
              <w:pStyle w:val="standaardzonderwit"/>
              <w:numPr>
                <w:ilvl w:val="0"/>
                <w:numId w:val="22"/>
              </w:numPr>
              <w:rPr>
                <w:b w:val="0"/>
              </w:rPr>
            </w:pPr>
            <w:proofErr w:type="spellStart"/>
            <w:r>
              <w:rPr>
                <w:b w:val="0"/>
              </w:rPr>
              <w:t>Krunsj</w:t>
            </w:r>
            <w:proofErr w:type="spellEnd"/>
            <w:r>
              <w:rPr>
                <w:b w:val="0"/>
              </w:rPr>
              <w:t xml:space="preserve"> belt voor elk kamp alle ouders altijd op of </w:t>
            </w:r>
            <w:r w:rsidR="00F93D81">
              <w:rPr>
                <w:b w:val="0"/>
              </w:rPr>
              <w:t>gaa</w:t>
            </w:r>
            <w:r>
              <w:rPr>
                <w:b w:val="0"/>
              </w:rPr>
              <w:t>t</w:t>
            </w:r>
            <w:r w:rsidR="00F93D81">
              <w:rPr>
                <w:b w:val="0"/>
              </w:rPr>
              <w:t xml:space="preserve"> op huisbezoek, om </w:t>
            </w:r>
            <w:r>
              <w:rPr>
                <w:b w:val="0"/>
              </w:rPr>
              <w:t xml:space="preserve">zeker te zijn dat alles duidelijk is voor de ouders en voor de begeleiders van het kamp. Is </w:t>
            </w:r>
            <w:r w:rsidR="00F93D81">
              <w:rPr>
                <w:b w:val="0"/>
              </w:rPr>
              <w:t xml:space="preserve">er </w:t>
            </w:r>
            <w:r>
              <w:rPr>
                <w:b w:val="0"/>
              </w:rPr>
              <w:t xml:space="preserve">bv. </w:t>
            </w:r>
            <w:r w:rsidR="00F93D81">
              <w:rPr>
                <w:b w:val="0"/>
              </w:rPr>
              <w:t>iets veranderd in de s</w:t>
            </w:r>
            <w:r>
              <w:rPr>
                <w:b w:val="0"/>
              </w:rPr>
              <w:t xml:space="preserve">ituatie van het gezin? Ze </w:t>
            </w:r>
            <w:r w:rsidR="00F93D81">
              <w:rPr>
                <w:b w:val="0"/>
              </w:rPr>
              <w:t>zorgen ook voor terugkoppeling achteraf</w:t>
            </w:r>
            <w:r>
              <w:rPr>
                <w:b w:val="0"/>
              </w:rPr>
              <w:t xml:space="preserve">. </w:t>
            </w:r>
            <w:r>
              <w:sym w:font="Wingdings" w:char="F0E0"/>
            </w:r>
            <w:r>
              <w:t xml:space="preserve"> </w:t>
            </w:r>
            <w:r w:rsidRPr="00226488">
              <w:rPr>
                <w:b w:val="0"/>
              </w:rPr>
              <w:t>Jeugd</w:t>
            </w:r>
            <w:r>
              <w:t xml:space="preserve"> </w:t>
            </w:r>
            <w:r>
              <w:rPr>
                <w:b w:val="0"/>
              </w:rPr>
              <w:t>Rode Kruis doet dat ook in verschillende regionale afdelingen.</w:t>
            </w:r>
          </w:p>
          <w:p w14:paraId="6A483D3A" w14:textId="77777777" w:rsidR="00226488" w:rsidRDefault="00226488" w:rsidP="00F93D81">
            <w:pPr>
              <w:pStyle w:val="standaardzonderwit"/>
              <w:numPr>
                <w:ilvl w:val="0"/>
                <w:numId w:val="22"/>
              </w:numPr>
              <w:rPr>
                <w:b w:val="0"/>
              </w:rPr>
            </w:pPr>
            <w:r>
              <w:rPr>
                <w:b w:val="0"/>
              </w:rPr>
              <w:t>Meerdere medewerkers van Jeugdvakanties Duinen-Heide aanwezig:</w:t>
            </w:r>
          </w:p>
          <w:p w14:paraId="03B5B732" w14:textId="52FC3D87" w:rsidR="00226488" w:rsidRDefault="00226488" w:rsidP="00226488">
            <w:pPr>
              <w:pStyle w:val="standaardzonderwit"/>
              <w:numPr>
                <w:ilvl w:val="1"/>
                <w:numId w:val="22"/>
              </w:numPr>
              <w:rPr>
                <w:b w:val="0"/>
              </w:rPr>
            </w:pPr>
            <w:r>
              <w:rPr>
                <w:b w:val="0"/>
              </w:rPr>
              <w:t>Probeert op haar kampen kinderen en jongeren echt een thuisgevoel te geven.</w:t>
            </w:r>
          </w:p>
          <w:p w14:paraId="75601BFC" w14:textId="29CB5E79" w:rsidR="00226488" w:rsidRDefault="00226488" w:rsidP="00226488">
            <w:pPr>
              <w:pStyle w:val="standaardzonderwit"/>
              <w:numPr>
                <w:ilvl w:val="1"/>
                <w:numId w:val="22"/>
              </w:numPr>
              <w:rPr>
                <w:b w:val="0"/>
              </w:rPr>
            </w:pPr>
            <w:r>
              <w:rPr>
                <w:b w:val="0"/>
              </w:rPr>
              <w:t>Kampen zijn een ideaal moment om groepsbinding te creëren, dat zorgt ook voor een netwerk buiten de context van het kamp.</w:t>
            </w:r>
          </w:p>
          <w:p w14:paraId="0E5FFC86" w14:textId="6C0E19D2" w:rsidR="00226488" w:rsidRDefault="00226488" w:rsidP="00226488">
            <w:pPr>
              <w:pStyle w:val="standaardzonderwit"/>
              <w:numPr>
                <w:ilvl w:val="1"/>
                <w:numId w:val="22"/>
              </w:numPr>
              <w:rPr>
                <w:b w:val="0"/>
              </w:rPr>
            </w:pPr>
            <w:r>
              <w:rPr>
                <w:b w:val="0"/>
              </w:rPr>
              <w:t>Iedereen is welkom bij Duinen-Heide, we willen dat iedereen zich goed voelt.</w:t>
            </w:r>
          </w:p>
          <w:p w14:paraId="70990A00" w14:textId="46793D70" w:rsidR="00226488" w:rsidRDefault="00226488" w:rsidP="00226488">
            <w:pPr>
              <w:pStyle w:val="standaardzonderwit"/>
              <w:numPr>
                <w:ilvl w:val="1"/>
                <w:numId w:val="22"/>
              </w:numPr>
              <w:rPr>
                <w:b w:val="0"/>
              </w:rPr>
            </w:pPr>
            <w:r>
              <w:rPr>
                <w:b w:val="0"/>
              </w:rPr>
              <w:t>De draagkracht van de begeleiders in een groep is helaas eindig. Vroeger werd nog afgewogen hoeveel procent van de kinderen die meegaan uit maatschappelijk kwetsbare situaties mogen komen. Daar werd nu van afgestapt. Het doel van de leiding is om rust te brengen: een goeie structuur, voorspelbaarheid zorgt voor een veilige situatie waarin veel kinderen zich op hun gemak kunnen voelen ongeacht hun achtergrond.</w:t>
            </w:r>
          </w:p>
          <w:p w14:paraId="31839A93" w14:textId="629DF027" w:rsidR="00F93D81" w:rsidRDefault="00226488" w:rsidP="00F93D81">
            <w:pPr>
              <w:pStyle w:val="standaardzonderwit"/>
              <w:numPr>
                <w:ilvl w:val="0"/>
                <w:numId w:val="22"/>
              </w:numPr>
              <w:rPr>
                <w:b w:val="0"/>
              </w:rPr>
            </w:pPr>
            <w:r>
              <w:rPr>
                <w:b w:val="0"/>
              </w:rPr>
              <w:t>T</w:t>
            </w:r>
            <w:r w:rsidR="00F93D81">
              <w:rPr>
                <w:b w:val="0"/>
              </w:rPr>
              <w:t>opvakantie</w:t>
            </w:r>
            <w:r>
              <w:rPr>
                <w:b w:val="0"/>
              </w:rPr>
              <w:t xml:space="preserve"> merkt dat haar vrijwilligers schrik hebben om op vakantie te gaan met kinderen in kwetsbare situaties. Het voorbeeld van Tumult is daar een goed voorbeeld van: Topvakantie kan geen begeleider per 2 à 3 kinderen voorzien. De draagkracht baart hen zorgen.</w:t>
            </w:r>
            <w:r w:rsidR="00F93D81">
              <w:rPr>
                <w:b w:val="0"/>
              </w:rPr>
              <w:t xml:space="preserve"> </w:t>
            </w:r>
          </w:p>
          <w:p w14:paraId="6013067F" w14:textId="072E287B" w:rsidR="00226488" w:rsidRPr="00226488" w:rsidRDefault="00226488" w:rsidP="00226488">
            <w:pPr>
              <w:pStyle w:val="standaardzonderwit"/>
              <w:ind w:left="720"/>
              <w:rPr>
                <w:b w:val="0"/>
              </w:rPr>
            </w:pPr>
            <w:r>
              <w:sym w:font="Wingdings" w:char="F0E0"/>
            </w:r>
            <w:r>
              <w:t xml:space="preserve"> </w:t>
            </w:r>
            <w:r w:rsidR="002B3ED5">
              <w:rPr>
                <w:b w:val="0"/>
              </w:rPr>
              <w:t xml:space="preserve">Voldoende animatoren vinden is altijd een moeilijk verhaal. De cursus startanimator van Tumult is daar wel een goed antwoord op. </w:t>
            </w:r>
          </w:p>
          <w:p w14:paraId="70A3FA41" w14:textId="0CBCB38F" w:rsidR="00226488" w:rsidRDefault="00226488" w:rsidP="00F93D81">
            <w:pPr>
              <w:pStyle w:val="standaardzonderwit"/>
              <w:numPr>
                <w:ilvl w:val="0"/>
                <w:numId w:val="22"/>
              </w:numPr>
              <w:rPr>
                <w:b w:val="0"/>
              </w:rPr>
            </w:pPr>
            <w:r>
              <w:rPr>
                <w:b w:val="0"/>
              </w:rPr>
              <w:t>Een andere jeugdwerking probeert al in te zetten op kinderen en jongeren uit de bijzondere jeugdzorg. Voor binnenlandse kampen lukt dit al redelijk, voor buitenlandse kampen speelt de budgetvraag iets te hard.</w:t>
            </w:r>
          </w:p>
          <w:p w14:paraId="3E412CEC" w14:textId="3C567557" w:rsidR="002B3ED5" w:rsidRDefault="002B3ED5" w:rsidP="00F93D81">
            <w:pPr>
              <w:pStyle w:val="standaardzonderwit"/>
              <w:numPr>
                <w:ilvl w:val="0"/>
                <w:numId w:val="22"/>
              </w:numPr>
              <w:rPr>
                <w:b w:val="0"/>
              </w:rPr>
            </w:pPr>
            <w:r>
              <w:rPr>
                <w:b w:val="0"/>
              </w:rPr>
              <w:t>Een organisatie zet in op vakanties voor jongeren met een beperking van 12 tot 25 jaar. In het reguliere circuit vinden die hun plek niet, maar dat heeft de keerzijde dat begeleiders de indruk krijgen dat ouders hun kinderen letterlijk droppen bij hen. Zitten ze wel altijd op hun juiste plek? Dat lijkt niet zo eenvoudig te zijn.</w:t>
            </w:r>
          </w:p>
          <w:p w14:paraId="317C322A" w14:textId="792C9D68" w:rsidR="00FC410D" w:rsidRDefault="002B3ED5" w:rsidP="00F93D81">
            <w:pPr>
              <w:pStyle w:val="standaardzonderwit"/>
              <w:numPr>
                <w:ilvl w:val="0"/>
                <w:numId w:val="22"/>
              </w:numPr>
              <w:rPr>
                <w:b w:val="0"/>
              </w:rPr>
            </w:pPr>
            <w:r>
              <w:rPr>
                <w:b w:val="0"/>
              </w:rPr>
              <w:lastRenderedPageBreak/>
              <w:t xml:space="preserve">Het is altijd wel wat zoeken om kampen te organiseren met heel diverse groepen. Maar Jeugd Rode Kruis wil daar zo laagdrempelig mogelijk in blijven. </w:t>
            </w:r>
          </w:p>
          <w:p w14:paraId="7B10ECB7" w14:textId="133383C0" w:rsidR="00FC410D" w:rsidRDefault="002B3ED5" w:rsidP="00F93D81">
            <w:pPr>
              <w:pStyle w:val="standaardzonderwit"/>
              <w:numPr>
                <w:ilvl w:val="0"/>
                <w:numId w:val="22"/>
              </w:numPr>
              <w:rPr>
                <w:b w:val="0"/>
              </w:rPr>
            </w:pPr>
            <w:r>
              <w:rPr>
                <w:b w:val="0"/>
              </w:rPr>
              <w:t>J</w:t>
            </w:r>
            <w:r w:rsidR="00BB49FA">
              <w:rPr>
                <w:b w:val="0"/>
              </w:rPr>
              <w:t xml:space="preserve">eugdwerk moet jeugdwerk kunnen blijven: waar begint het </w:t>
            </w:r>
            <w:r>
              <w:rPr>
                <w:b w:val="0"/>
              </w:rPr>
              <w:t xml:space="preserve">en </w:t>
            </w:r>
            <w:r w:rsidR="00BB49FA">
              <w:rPr>
                <w:b w:val="0"/>
              </w:rPr>
              <w:t>waar eindigt het</w:t>
            </w:r>
            <w:r>
              <w:rPr>
                <w:b w:val="0"/>
              </w:rPr>
              <w:t xml:space="preserve">? Bij </w:t>
            </w:r>
            <w:proofErr w:type="spellStart"/>
            <w:r>
              <w:rPr>
                <w:b w:val="0"/>
              </w:rPr>
              <w:t>Vibez</w:t>
            </w:r>
            <w:proofErr w:type="spellEnd"/>
            <w:r>
              <w:rPr>
                <w:b w:val="0"/>
              </w:rPr>
              <w:t xml:space="preserve"> werken ze sinds een paar jaar samen met VFG om een aantal inclusie-animatoren op te leiden. VFG zet haar expertise in, </w:t>
            </w:r>
            <w:proofErr w:type="spellStart"/>
            <w:r>
              <w:rPr>
                <w:b w:val="0"/>
              </w:rPr>
              <w:t>Vibez</w:t>
            </w:r>
            <w:proofErr w:type="spellEnd"/>
            <w:r>
              <w:rPr>
                <w:b w:val="0"/>
              </w:rPr>
              <w:t xml:space="preserve"> voorziet de animatoren.</w:t>
            </w:r>
          </w:p>
          <w:p w14:paraId="3A5222F5" w14:textId="7FEBCCD8" w:rsidR="002B3ED5" w:rsidRDefault="002B3ED5" w:rsidP="002B3ED5">
            <w:pPr>
              <w:pStyle w:val="standaardzonderwit"/>
              <w:ind w:left="720"/>
              <w:rPr>
                <w:b w:val="0"/>
              </w:rPr>
            </w:pPr>
            <w:r>
              <w:rPr>
                <w:b w:val="0"/>
              </w:rPr>
              <w:t xml:space="preserve">Omdat </w:t>
            </w:r>
            <w:proofErr w:type="spellStart"/>
            <w:r>
              <w:rPr>
                <w:b w:val="0"/>
              </w:rPr>
              <w:t>Vibez</w:t>
            </w:r>
            <w:proofErr w:type="spellEnd"/>
            <w:r>
              <w:rPr>
                <w:b w:val="0"/>
              </w:rPr>
              <w:t xml:space="preserve"> heel laagdrempelig werkt, vinden steeds meer voorzieningen hun werking. Dat zorgt voor extra druk op de werking. </w:t>
            </w:r>
            <w:proofErr w:type="spellStart"/>
            <w:r>
              <w:rPr>
                <w:b w:val="0"/>
              </w:rPr>
              <w:t>Vibez</w:t>
            </w:r>
            <w:proofErr w:type="spellEnd"/>
            <w:r>
              <w:rPr>
                <w:b w:val="0"/>
              </w:rPr>
              <w:t xml:space="preserve"> zoekt nog naar een manier om vrijwilligers te coachen om praktische algemene skills bij te brengen, om de draagkracht te proberen te verzekeren. Ze zijn hierin nog zoekende.</w:t>
            </w:r>
          </w:p>
          <w:p w14:paraId="4EBB9A19" w14:textId="4EB72F40" w:rsidR="00BB49FA" w:rsidRDefault="002B3ED5" w:rsidP="00BB49FA">
            <w:pPr>
              <w:pStyle w:val="standaardzonderwit"/>
              <w:numPr>
                <w:ilvl w:val="0"/>
                <w:numId w:val="22"/>
              </w:numPr>
              <w:rPr>
                <w:b w:val="0"/>
              </w:rPr>
            </w:pPr>
            <w:r>
              <w:rPr>
                <w:b w:val="0"/>
              </w:rPr>
              <w:t>N</w:t>
            </w:r>
            <w:r w:rsidR="00BB49FA">
              <w:rPr>
                <w:b w:val="0"/>
              </w:rPr>
              <w:t xml:space="preserve">iet alle </w:t>
            </w:r>
            <w:r>
              <w:rPr>
                <w:b w:val="0"/>
              </w:rPr>
              <w:t>leef</w:t>
            </w:r>
            <w:r w:rsidR="00BB49FA">
              <w:rPr>
                <w:b w:val="0"/>
              </w:rPr>
              <w:t>groepen</w:t>
            </w:r>
            <w:r>
              <w:rPr>
                <w:b w:val="0"/>
              </w:rPr>
              <w:t xml:space="preserve"> in een voorziening</w:t>
            </w:r>
            <w:r w:rsidR="00BB49FA">
              <w:rPr>
                <w:b w:val="0"/>
              </w:rPr>
              <w:t xml:space="preserve"> kunnen voldoende structuur aanbieden: </w:t>
            </w:r>
            <w:r>
              <w:rPr>
                <w:b w:val="0"/>
              </w:rPr>
              <w:t xml:space="preserve">vroeger organiseerde een voorziening een </w:t>
            </w:r>
            <w:r w:rsidR="00BB49FA">
              <w:rPr>
                <w:b w:val="0"/>
              </w:rPr>
              <w:t xml:space="preserve">activiteit voor alle meisjes </w:t>
            </w:r>
            <w:r>
              <w:rPr>
                <w:b w:val="0"/>
              </w:rPr>
              <w:t>samen. Daar zijn ze nu van afgestapt om heel individueel aan het werk te gaan.</w:t>
            </w:r>
          </w:p>
          <w:p w14:paraId="08032EAE" w14:textId="2A6EBCC8" w:rsidR="00BB49FA" w:rsidRDefault="002B3ED5" w:rsidP="00BB49FA">
            <w:pPr>
              <w:pStyle w:val="standaardzonderwit"/>
              <w:numPr>
                <w:ilvl w:val="0"/>
                <w:numId w:val="22"/>
              </w:numPr>
              <w:rPr>
                <w:b w:val="0"/>
              </w:rPr>
            </w:pPr>
            <w:r>
              <w:rPr>
                <w:b w:val="0"/>
              </w:rPr>
              <w:t xml:space="preserve">Kei-Jong vzw werkt met </w:t>
            </w:r>
            <w:r w:rsidR="00BB49FA">
              <w:rPr>
                <w:b w:val="0"/>
              </w:rPr>
              <w:t xml:space="preserve">jongeren met </w:t>
            </w:r>
            <w:r>
              <w:rPr>
                <w:b w:val="0"/>
              </w:rPr>
              <w:t xml:space="preserve">een </w:t>
            </w:r>
            <w:r w:rsidR="00BB49FA">
              <w:rPr>
                <w:b w:val="0"/>
              </w:rPr>
              <w:t>verstandelijke b</w:t>
            </w:r>
            <w:r>
              <w:rPr>
                <w:b w:val="0"/>
              </w:rPr>
              <w:t>eperking die in</w:t>
            </w:r>
            <w:r w:rsidR="00BB49FA">
              <w:rPr>
                <w:b w:val="0"/>
              </w:rPr>
              <w:t xml:space="preserve"> voorzieningen</w:t>
            </w:r>
            <w:r>
              <w:rPr>
                <w:b w:val="0"/>
              </w:rPr>
              <w:t xml:space="preserve"> zitten. Het doel is om de jongeren die in een</w:t>
            </w:r>
            <w:r w:rsidR="00BB49FA">
              <w:rPr>
                <w:b w:val="0"/>
              </w:rPr>
              <w:t xml:space="preserve"> abnormale situatie</w:t>
            </w:r>
            <w:r>
              <w:rPr>
                <w:b w:val="0"/>
              </w:rPr>
              <w:t xml:space="preserve"> zitten e</w:t>
            </w:r>
            <w:r w:rsidR="00030F26">
              <w:rPr>
                <w:b w:val="0"/>
              </w:rPr>
              <w:t>e</w:t>
            </w:r>
            <w:r>
              <w:rPr>
                <w:b w:val="0"/>
              </w:rPr>
              <w:t xml:space="preserve">n zo normaal mogelijk kamp aan te bieden. Daar moet balans in gezocht worden: je kunt die jongeren ook niet te hard uit hun comfortzone sleuren, maar moet ze ook iets herkenbaars aanbieden. </w:t>
            </w:r>
          </w:p>
          <w:p w14:paraId="686F71D2" w14:textId="53ECA917" w:rsidR="00BB49FA" w:rsidRDefault="002B3ED5" w:rsidP="00BB49FA">
            <w:pPr>
              <w:pStyle w:val="standaardzonderwit"/>
              <w:numPr>
                <w:ilvl w:val="0"/>
                <w:numId w:val="22"/>
              </w:numPr>
              <w:rPr>
                <w:b w:val="0"/>
              </w:rPr>
            </w:pPr>
            <w:r>
              <w:rPr>
                <w:b w:val="0"/>
              </w:rPr>
              <w:t>S</w:t>
            </w:r>
            <w:r w:rsidR="00BB49FA">
              <w:rPr>
                <w:b w:val="0"/>
              </w:rPr>
              <w:t>teunpunt</w:t>
            </w:r>
            <w:r>
              <w:rPr>
                <w:b w:val="0"/>
              </w:rPr>
              <w:t xml:space="preserve"> voor I</w:t>
            </w:r>
            <w:r w:rsidR="00BB49FA">
              <w:rPr>
                <w:b w:val="0"/>
              </w:rPr>
              <w:t>nclusie</w:t>
            </w:r>
            <w:r w:rsidR="00030F26">
              <w:rPr>
                <w:b w:val="0"/>
              </w:rPr>
              <w:t xml:space="preserve"> geeft aan dat er nog een lange weg te gaan is. Organisaties zeggen vaak:</w:t>
            </w:r>
            <w:r w:rsidR="00BB49FA">
              <w:rPr>
                <w:b w:val="0"/>
              </w:rPr>
              <w:t xml:space="preserve"> “</w:t>
            </w:r>
            <w:r w:rsidR="00030F26">
              <w:rPr>
                <w:b w:val="0"/>
              </w:rPr>
              <w:t>we bieden kampen aan</w:t>
            </w:r>
            <w:r w:rsidR="00BB49FA">
              <w:rPr>
                <w:b w:val="0"/>
              </w:rPr>
              <w:t xml:space="preserve"> voor </w:t>
            </w:r>
            <w:r w:rsidR="00030F26">
              <w:rPr>
                <w:b w:val="0"/>
              </w:rPr>
              <w:t>á</w:t>
            </w:r>
            <w:r w:rsidR="00BB49FA">
              <w:rPr>
                <w:b w:val="0"/>
              </w:rPr>
              <w:t xml:space="preserve">lle jongeren, maar </w:t>
            </w:r>
            <w:r w:rsidR="00030F26">
              <w:rPr>
                <w:b w:val="0"/>
              </w:rPr>
              <w:t>ze</w:t>
            </w:r>
            <w:r w:rsidR="00BB49FA">
              <w:rPr>
                <w:b w:val="0"/>
              </w:rPr>
              <w:t xml:space="preserve"> komen niet </w:t>
            </w:r>
            <w:r w:rsidR="00030F26">
              <w:rPr>
                <w:b w:val="0"/>
              </w:rPr>
              <w:t xml:space="preserve">op ons </w:t>
            </w:r>
            <w:r w:rsidR="00BB49FA">
              <w:rPr>
                <w:b w:val="0"/>
              </w:rPr>
              <w:t>af</w:t>
            </w:r>
            <w:r w:rsidR="00030F26">
              <w:rPr>
                <w:b w:val="0"/>
              </w:rPr>
              <w:t>.</w:t>
            </w:r>
            <w:r w:rsidR="00BB49FA">
              <w:rPr>
                <w:b w:val="0"/>
              </w:rPr>
              <w:t>”</w:t>
            </w:r>
            <w:r w:rsidR="00030F26">
              <w:rPr>
                <w:b w:val="0"/>
              </w:rPr>
              <w:t xml:space="preserve"> De inclusie gebeurt in de praktijk niet. We moeten weg van slogans, naar echte impact in de praktijk.</w:t>
            </w:r>
          </w:p>
          <w:p w14:paraId="7F0C79BC" w14:textId="4140A63C" w:rsidR="0034511D" w:rsidRPr="007E2452" w:rsidRDefault="00030F26" w:rsidP="00030F26">
            <w:pPr>
              <w:pStyle w:val="standaardzonderwit"/>
              <w:numPr>
                <w:ilvl w:val="0"/>
                <w:numId w:val="22"/>
              </w:numPr>
              <w:rPr>
                <w:b w:val="0"/>
              </w:rPr>
            </w:pPr>
            <w:r>
              <w:rPr>
                <w:b w:val="0"/>
              </w:rPr>
              <w:t>De quote van Chelsea bleef bij een deelnemer nazinderen: “In de scouts ben ik gewoon C</w:t>
            </w:r>
            <w:r w:rsidR="009B1E30">
              <w:rPr>
                <w:b w:val="0"/>
              </w:rPr>
              <w:t>helsea</w:t>
            </w:r>
            <w:r>
              <w:rPr>
                <w:b w:val="0"/>
              </w:rPr>
              <w:t>.” Daar draait het voor jongeren inderdaad om: zichzelf kunnen zijn.</w:t>
            </w:r>
            <w:r w:rsidR="009B1E30">
              <w:rPr>
                <w:b w:val="0"/>
              </w:rPr>
              <w:t xml:space="preserve"> </w:t>
            </w:r>
          </w:p>
        </w:tc>
      </w:tr>
      <w:tr w:rsidR="004909B8" w14:paraId="5C60D581" w14:textId="77777777" w:rsidTr="005108AD">
        <w:tc>
          <w:tcPr>
            <w:cnfStyle w:val="001000000000" w:firstRow="0" w:lastRow="0" w:firstColumn="1" w:lastColumn="0" w:oddVBand="0" w:evenVBand="0" w:oddHBand="0" w:evenHBand="0" w:firstRowFirstColumn="0" w:firstRowLastColumn="0" w:lastRowFirstColumn="0" w:lastRowLastColumn="0"/>
            <w:tcW w:w="9404" w:type="dxa"/>
          </w:tcPr>
          <w:p w14:paraId="51726C0B" w14:textId="7D2C4522" w:rsidR="004909B8" w:rsidRDefault="006E731A" w:rsidP="004909B8">
            <w:pPr>
              <w:pStyle w:val="standaardzonderwit"/>
            </w:pPr>
            <w:r>
              <w:lastRenderedPageBreak/>
              <w:t xml:space="preserve">Interessante quote(s) </w:t>
            </w:r>
          </w:p>
          <w:p w14:paraId="2DA7C8F3" w14:textId="41EAC907" w:rsidR="006E731A" w:rsidRDefault="006E731A" w:rsidP="004909B8">
            <w:pPr>
              <w:pStyle w:val="standaardzonderwit"/>
            </w:pPr>
          </w:p>
          <w:p w14:paraId="532DABCA" w14:textId="11E1D3CE" w:rsidR="00C7456E" w:rsidRDefault="007552A2" w:rsidP="00C7456E">
            <w:pPr>
              <w:pStyle w:val="standaardzonderwit"/>
              <w:numPr>
                <w:ilvl w:val="0"/>
                <w:numId w:val="22"/>
              </w:numPr>
              <w:rPr>
                <w:b w:val="0"/>
              </w:rPr>
            </w:pPr>
            <w:r>
              <w:rPr>
                <w:b w:val="0"/>
              </w:rPr>
              <w:t>“</w:t>
            </w:r>
            <w:r w:rsidR="00C7456E">
              <w:rPr>
                <w:b w:val="0"/>
              </w:rPr>
              <w:t>Vakanties voor iedereen worden mogelijk gemaakt door mensen/organisaties die een stapje verder durven te gaan.</w:t>
            </w:r>
            <w:r>
              <w:rPr>
                <w:b w:val="0"/>
              </w:rPr>
              <w:t>”</w:t>
            </w:r>
            <w:r w:rsidR="00A47622">
              <w:rPr>
                <w:b w:val="0"/>
              </w:rPr>
              <w:t xml:space="preserve"> (Iedereen Verdient Vakantie)</w:t>
            </w:r>
          </w:p>
          <w:p w14:paraId="409E9AC5" w14:textId="407A100D" w:rsidR="00C7456E" w:rsidRDefault="007552A2" w:rsidP="00C7456E">
            <w:pPr>
              <w:pStyle w:val="standaardzonderwit"/>
              <w:numPr>
                <w:ilvl w:val="0"/>
                <w:numId w:val="22"/>
              </w:numPr>
              <w:rPr>
                <w:b w:val="0"/>
              </w:rPr>
            </w:pPr>
            <w:r>
              <w:rPr>
                <w:b w:val="0"/>
              </w:rPr>
              <w:t>“</w:t>
            </w:r>
            <w:r w:rsidR="00C7456E">
              <w:rPr>
                <w:b w:val="0"/>
              </w:rPr>
              <w:t>Vrijwilligers maken vaak het verschil: zo is er een vrijwilligster die elke vrijdagavond in een kuststad aan het station mensen oppikt en rondrijdt naar vakantieplekken over de hele kustlijn.</w:t>
            </w:r>
            <w:r>
              <w:rPr>
                <w:b w:val="0"/>
              </w:rPr>
              <w:t>”</w:t>
            </w:r>
            <w:r w:rsidR="00C7456E">
              <w:rPr>
                <w:b w:val="0"/>
              </w:rPr>
              <w:t xml:space="preserve"> </w:t>
            </w:r>
            <w:r w:rsidR="00A47622">
              <w:rPr>
                <w:b w:val="0"/>
              </w:rPr>
              <w:t xml:space="preserve"> (Iedereen Verdient Vakantie)</w:t>
            </w:r>
          </w:p>
          <w:p w14:paraId="01E9D422" w14:textId="77777777" w:rsidR="00A47622" w:rsidRDefault="00A47622" w:rsidP="00A47622">
            <w:pPr>
              <w:pStyle w:val="standaardzonderwit"/>
              <w:numPr>
                <w:ilvl w:val="0"/>
                <w:numId w:val="22"/>
              </w:numPr>
              <w:rPr>
                <w:b w:val="0"/>
              </w:rPr>
            </w:pPr>
            <w:r>
              <w:rPr>
                <w:b w:val="0"/>
              </w:rPr>
              <w:t>“Alles wat op kamp gebeurt, blijft op kamp.” (Tumult)</w:t>
            </w:r>
          </w:p>
          <w:p w14:paraId="05E1E191" w14:textId="69872D82" w:rsidR="00A47622" w:rsidRDefault="00A47622" w:rsidP="00A47622">
            <w:pPr>
              <w:pStyle w:val="standaardzonderwit"/>
              <w:ind w:left="720"/>
              <w:rPr>
                <w:b w:val="0"/>
              </w:rPr>
            </w:pPr>
            <w:r>
              <w:rPr>
                <w:b w:val="0"/>
              </w:rPr>
              <w:t>Tumult gaat uit van het principe dat zelfs als het fout gaat op kamp, dat geen effect hoeft te hebben nadat het kamp is afgelopen. Die informatie wordt niet zomaar doorgespeeld naar de voorziening. Soms merken ze wel de nood om te bellen naar voorzieningen om hulp te vragen bij een situatie. Of er zijn kinderen en jongeren die naar hun begeleiders willen bellen, ook dat wordt toegelaten.</w:t>
            </w:r>
          </w:p>
          <w:p w14:paraId="575C6CFC" w14:textId="784C323C" w:rsidR="007552A2" w:rsidRDefault="007552A2" w:rsidP="007552A2">
            <w:pPr>
              <w:pStyle w:val="standaardzonderwit"/>
              <w:numPr>
                <w:ilvl w:val="0"/>
                <w:numId w:val="22"/>
              </w:numPr>
              <w:rPr>
                <w:b w:val="0"/>
              </w:rPr>
            </w:pPr>
            <w:r>
              <w:rPr>
                <w:b w:val="0"/>
              </w:rPr>
              <w:t>“Jeugdwerk moet jeugdwerk kunnen blijven: waar begint het en waar eindigt het?” (</w:t>
            </w:r>
            <w:proofErr w:type="spellStart"/>
            <w:r>
              <w:rPr>
                <w:b w:val="0"/>
              </w:rPr>
              <w:t>Vibez</w:t>
            </w:r>
            <w:proofErr w:type="spellEnd"/>
            <w:r>
              <w:rPr>
                <w:b w:val="0"/>
              </w:rPr>
              <w:t>)</w:t>
            </w:r>
          </w:p>
          <w:p w14:paraId="134CDA9D" w14:textId="2A738181" w:rsidR="007552A2" w:rsidRDefault="007552A2" w:rsidP="007552A2">
            <w:pPr>
              <w:pStyle w:val="standaardzonderwit"/>
              <w:ind w:left="720"/>
              <w:rPr>
                <w:b w:val="0"/>
              </w:rPr>
            </w:pPr>
            <w:r>
              <w:rPr>
                <w:b w:val="0"/>
              </w:rPr>
              <w:t xml:space="preserve">Bij </w:t>
            </w:r>
            <w:proofErr w:type="spellStart"/>
            <w:r>
              <w:rPr>
                <w:b w:val="0"/>
              </w:rPr>
              <w:t>Vibez</w:t>
            </w:r>
            <w:proofErr w:type="spellEnd"/>
            <w:r>
              <w:rPr>
                <w:b w:val="0"/>
              </w:rPr>
              <w:t xml:space="preserve"> werken ze sinds een paar jaar samen met VFG om een aantal inclusie-animatoren op te leiden. VFG zet haar expertise in, </w:t>
            </w:r>
            <w:proofErr w:type="spellStart"/>
            <w:r>
              <w:rPr>
                <w:b w:val="0"/>
              </w:rPr>
              <w:t>Vibez</w:t>
            </w:r>
            <w:proofErr w:type="spellEnd"/>
            <w:r>
              <w:rPr>
                <w:b w:val="0"/>
              </w:rPr>
              <w:t xml:space="preserve"> voorziet de animatoren.</w:t>
            </w:r>
          </w:p>
          <w:p w14:paraId="066B829E" w14:textId="77777777" w:rsidR="007552A2" w:rsidRDefault="007552A2" w:rsidP="007552A2">
            <w:pPr>
              <w:pStyle w:val="standaardzonderwit"/>
              <w:ind w:left="720"/>
              <w:rPr>
                <w:b w:val="0"/>
              </w:rPr>
            </w:pPr>
            <w:r>
              <w:rPr>
                <w:b w:val="0"/>
              </w:rPr>
              <w:t xml:space="preserve">Omdat </w:t>
            </w:r>
            <w:proofErr w:type="spellStart"/>
            <w:r>
              <w:rPr>
                <w:b w:val="0"/>
              </w:rPr>
              <w:t>Vibez</w:t>
            </w:r>
            <w:proofErr w:type="spellEnd"/>
            <w:r>
              <w:rPr>
                <w:b w:val="0"/>
              </w:rPr>
              <w:t xml:space="preserve"> heel laagdrempelig werkt, vinden steeds meer voorzieningen hun werking. Dat zorgt voor extra druk op de werking. </w:t>
            </w:r>
            <w:proofErr w:type="spellStart"/>
            <w:r>
              <w:rPr>
                <w:b w:val="0"/>
              </w:rPr>
              <w:t>Vibez</w:t>
            </w:r>
            <w:proofErr w:type="spellEnd"/>
            <w:r>
              <w:rPr>
                <w:b w:val="0"/>
              </w:rPr>
              <w:t xml:space="preserve"> zoekt nog naar een manier om vrijwilligers te coachen om praktische algemene skills bij te brengen, om de draagkracht te proberen te verzekeren. Ze zijn hierin nog zoekende.</w:t>
            </w:r>
          </w:p>
          <w:p w14:paraId="134C419B" w14:textId="3B5421D8" w:rsidR="007552A2" w:rsidRDefault="007552A2" w:rsidP="007552A2">
            <w:pPr>
              <w:pStyle w:val="standaardzonderwit"/>
              <w:numPr>
                <w:ilvl w:val="0"/>
                <w:numId w:val="22"/>
              </w:numPr>
              <w:rPr>
                <w:b w:val="0"/>
              </w:rPr>
            </w:pPr>
            <w:r>
              <w:rPr>
                <w:b w:val="0"/>
              </w:rPr>
              <w:t>Een organisatie zet in op vakanties voor jongeren met een beperking van 12 tot 25 jaar. In het reguliere circuit vinden die hun plek niet, maar dat heeft de keerzijde dat begeleiders de indruk krijgen dat ouders hun kinderen letterlijk droppen bij hen. Zitten ze wel altijd op hun juiste plek? Dat lijkt niet zo eenvoudig te zijn. (geen idee welke organisatie dit was)</w:t>
            </w:r>
          </w:p>
          <w:p w14:paraId="4C9EF7A8" w14:textId="77777777" w:rsidR="00C7456E" w:rsidRDefault="00C7456E" w:rsidP="007552A2">
            <w:pPr>
              <w:pStyle w:val="standaardzonderwit"/>
              <w:ind w:left="720"/>
              <w:rPr>
                <w:b w:val="0"/>
              </w:rPr>
            </w:pPr>
          </w:p>
          <w:p w14:paraId="2B2F9B2D" w14:textId="77777777" w:rsidR="006E731A" w:rsidRDefault="006E731A" w:rsidP="004C4B0E">
            <w:pPr>
              <w:pStyle w:val="standaardzonderwit"/>
            </w:pPr>
          </w:p>
        </w:tc>
      </w:tr>
      <w:tr w:rsidR="004909B8" w14:paraId="73FC663A" w14:textId="77777777" w:rsidTr="005108AD">
        <w:tc>
          <w:tcPr>
            <w:cnfStyle w:val="001000000000" w:firstRow="0" w:lastRow="0" w:firstColumn="1" w:lastColumn="0" w:oddVBand="0" w:evenVBand="0" w:oddHBand="0" w:evenHBand="0" w:firstRowFirstColumn="0" w:firstRowLastColumn="0" w:lastRowFirstColumn="0" w:lastRowLastColumn="0"/>
            <w:tcW w:w="9404" w:type="dxa"/>
          </w:tcPr>
          <w:p w14:paraId="09EB8CA2" w14:textId="77777777" w:rsidR="004909B8" w:rsidRDefault="006E731A" w:rsidP="004909B8">
            <w:pPr>
              <w:pStyle w:val="standaardzonderwit"/>
            </w:pPr>
            <w:r>
              <w:t>Wat heeft jou verrast? Wat onthoud je?</w:t>
            </w:r>
          </w:p>
          <w:p w14:paraId="2C7EE35E" w14:textId="77777777" w:rsidR="006E731A" w:rsidRDefault="006E731A" w:rsidP="004909B8">
            <w:pPr>
              <w:pStyle w:val="standaardzonderwit"/>
            </w:pPr>
          </w:p>
          <w:p w14:paraId="0DF46612" w14:textId="3EB82CA4" w:rsidR="006E731A" w:rsidRDefault="006E731A" w:rsidP="00EE0C4C">
            <w:pPr>
              <w:pStyle w:val="standaardzonderwit"/>
            </w:pPr>
          </w:p>
        </w:tc>
      </w:tr>
      <w:tr w:rsidR="004909B8" w14:paraId="18B1376A" w14:textId="77777777" w:rsidTr="005108AD">
        <w:tc>
          <w:tcPr>
            <w:cnfStyle w:val="001000000000" w:firstRow="0" w:lastRow="0" w:firstColumn="1" w:lastColumn="0" w:oddVBand="0" w:evenVBand="0" w:oddHBand="0" w:evenHBand="0" w:firstRowFirstColumn="0" w:firstRowLastColumn="0" w:lastRowFirstColumn="0" w:lastRowLastColumn="0"/>
            <w:tcW w:w="9404" w:type="dxa"/>
          </w:tcPr>
          <w:p w14:paraId="34EAA6EC" w14:textId="77777777" w:rsidR="004909B8" w:rsidRDefault="006E731A" w:rsidP="004909B8">
            <w:pPr>
              <w:pStyle w:val="standaardzonderwit"/>
            </w:pPr>
            <w:r>
              <w:t xml:space="preserve">Waar kwamen veel vragen/reacties over? </w:t>
            </w:r>
          </w:p>
          <w:p w14:paraId="29127C49" w14:textId="77777777" w:rsidR="006E731A" w:rsidRDefault="006E731A" w:rsidP="004909B8">
            <w:pPr>
              <w:pStyle w:val="standaardzonderwit"/>
            </w:pPr>
          </w:p>
          <w:p w14:paraId="79D5C345" w14:textId="06C876F2" w:rsidR="00641D9F" w:rsidRPr="00641D9F" w:rsidRDefault="00641D9F" w:rsidP="004909B8">
            <w:pPr>
              <w:pStyle w:val="standaardzonderwit"/>
              <w:rPr>
                <w:b w:val="0"/>
              </w:rPr>
            </w:pPr>
            <w:r>
              <w:rPr>
                <w:b w:val="0"/>
              </w:rPr>
              <w:lastRenderedPageBreak/>
              <w:t xml:space="preserve"> </w:t>
            </w:r>
          </w:p>
        </w:tc>
      </w:tr>
      <w:tr w:rsidR="004909B8" w14:paraId="75547F12" w14:textId="77777777" w:rsidTr="005108AD">
        <w:tc>
          <w:tcPr>
            <w:cnfStyle w:val="001000000000" w:firstRow="0" w:lastRow="0" w:firstColumn="1" w:lastColumn="0" w:oddVBand="0" w:evenVBand="0" w:oddHBand="0" w:evenHBand="0" w:firstRowFirstColumn="0" w:firstRowLastColumn="0" w:lastRowFirstColumn="0" w:lastRowLastColumn="0"/>
            <w:tcW w:w="9404" w:type="dxa"/>
          </w:tcPr>
          <w:p w14:paraId="6F21DC9F" w14:textId="07306919" w:rsidR="006E731A" w:rsidRDefault="004C4B0E" w:rsidP="004909B8">
            <w:pPr>
              <w:pStyle w:val="standaardzonderwit"/>
            </w:pPr>
            <w:r>
              <w:lastRenderedPageBreak/>
              <w:t xml:space="preserve">Andere opmerkingen? </w:t>
            </w:r>
          </w:p>
          <w:p w14:paraId="0119BD0C" w14:textId="77777777" w:rsidR="00EE0C4C" w:rsidRDefault="00EE0C4C" w:rsidP="004909B8">
            <w:pPr>
              <w:pStyle w:val="standaardzonderwit"/>
            </w:pPr>
          </w:p>
          <w:p w14:paraId="53761D72" w14:textId="77777777" w:rsidR="006E731A" w:rsidRDefault="006E731A" w:rsidP="004909B8">
            <w:pPr>
              <w:pStyle w:val="standaardzonderwit"/>
            </w:pPr>
          </w:p>
        </w:tc>
      </w:tr>
    </w:tbl>
    <w:p w14:paraId="459BC6FB" w14:textId="77777777" w:rsidR="000055F9" w:rsidRDefault="000055F9" w:rsidP="006C6A06">
      <w:pPr>
        <w:pStyle w:val="standaardzonderwit"/>
      </w:pPr>
    </w:p>
    <w:p w14:paraId="042D6554" w14:textId="77777777" w:rsidR="005108AD" w:rsidRDefault="005108AD" w:rsidP="006C6A06">
      <w:pPr>
        <w:pStyle w:val="standaardzonderwit"/>
      </w:pPr>
    </w:p>
    <w:p w14:paraId="5C94E855" w14:textId="77777777" w:rsidR="005108AD" w:rsidRDefault="005108AD" w:rsidP="006C6A06">
      <w:pPr>
        <w:pStyle w:val="standaardzonderwit"/>
      </w:pPr>
    </w:p>
    <w:p w14:paraId="57A1F425" w14:textId="72A72C4F" w:rsidR="005108AD" w:rsidRPr="004909B8" w:rsidRDefault="005108AD" w:rsidP="006C6A06">
      <w:pPr>
        <w:pStyle w:val="standaardzonderwit"/>
      </w:pPr>
      <w:r w:rsidRPr="005108AD">
        <w:rPr>
          <w:noProof/>
          <w:lang w:eastAsia="nl-BE"/>
        </w:rPr>
        <w:t xml:space="preserve"> </w:t>
      </w:r>
    </w:p>
    <w:sectPr w:rsidR="005108AD" w:rsidRPr="004909B8" w:rsidSect="0054649E">
      <w:headerReference w:type="default" r:id="rId14"/>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0EFF3" w14:textId="77777777" w:rsidR="000061B5" w:rsidRDefault="000061B5" w:rsidP="00E95A33">
      <w:pPr>
        <w:spacing w:before="0" w:line="240" w:lineRule="auto"/>
      </w:pPr>
      <w:r>
        <w:separator/>
      </w:r>
    </w:p>
  </w:endnote>
  <w:endnote w:type="continuationSeparator" w:id="0">
    <w:p w14:paraId="43F4E4C6" w14:textId="77777777" w:rsidR="000061B5" w:rsidRDefault="000061B5"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2EE57" w14:textId="038D9968" w:rsidR="000A487B" w:rsidRPr="00D9486F" w:rsidRDefault="00E90A01" w:rsidP="00D9486F">
    <w:pPr>
      <w:pStyle w:val="Voettekst"/>
    </w:pPr>
    <w:sdt>
      <w:sdtPr>
        <w:alias w:val="titel_foot"/>
        <w:tag w:val="titel_foot"/>
        <w:id w:val="150641427"/>
        <w:lock w:val="sdtLocked"/>
        <w:placeholder>
          <w:docPart w:val="024FC0D403A94225B7ECA731EC42B3C4"/>
        </w:placeholder>
        <w:dataBinding w:xpath="/root[1]/titel[1]" w:storeItemID="{CA1B0BD9-A7F3-4B5F-AAF5-B95B599EA456}"/>
        <w:text/>
      </w:sdtPr>
      <w:sdtEndPr/>
      <w:sdtContent>
        <w:r w:rsidR="00441CC7">
          <w:t xml:space="preserve">Workshop: Jeugdhulp en vakantie </w:t>
        </w:r>
      </w:sdtContent>
    </w:sdt>
    <w:r w:rsidR="000A487B" w:rsidRPr="00D9486F">
      <w:t xml:space="preserve">   •   </w:t>
    </w:r>
    <w:sdt>
      <w:sdtPr>
        <w:alias w:val="datum_foot"/>
        <w:tag w:val="datum_foot"/>
        <w:id w:val="-2002105301"/>
        <w:lock w:val="sdtLocked"/>
        <w:dataBinding w:xpath="/root[1]/datum[1]" w:storeItemID="{CA1B0BD9-A7F3-4B5F-AAF5-B95B599EA456}"/>
        <w:date w:fullDate="2019-11-05T00:00:00Z">
          <w:dateFormat w:val="d MMMM yyyy"/>
          <w:lid w:val="nl-BE"/>
          <w:storeMappedDataAs w:val="dateTime"/>
          <w:calendar w:val="gregorian"/>
        </w:date>
      </w:sdtPr>
      <w:sdtEndPr/>
      <w:sdtContent>
        <w:r w:rsidR="004C4B0E">
          <w:t>5 november 2019</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Pr>
        <w:noProof/>
      </w:rPr>
      <w:t>4</w:t>
    </w:r>
    <w:r w:rsidR="000A487B" w:rsidRPr="00D9486F">
      <w:fldChar w:fldCharType="end"/>
    </w:r>
    <w:r w:rsidR="000A487B" w:rsidRPr="00D9486F">
      <w:t xml:space="preserve"> &gt; </w:t>
    </w:r>
    <w:fldSimple w:instr="NUMPAGES  \* Arabic  \* MERGEFORMAT">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49B48" w14:textId="77777777" w:rsidR="000061B5" w:rsidRDefault="000061B5" w:rsidP="001125B4">
      <w:pPr>
        <w:spacing w:after="80"/>
      </w:pPr>
      <w:r>
        <w:t>_________________</w:t>
      </w:r>
    </w:p>
  </w:footnote>
  <w:footnote w:type="continuationSeparator" w:id="0">
    <w:p w14:paraId="5CD35CFC" w14:textId="77777777" w:rsidR="000061B5" w:rsidRPr="001125B4" w:rsidRDefault="000061B5" w:rsidP="001125B4">
      <w:pPr>
        <w:spacing w:after="80"/>
      </w:pPr>
      <w:r>
        <w:t>_________________</w:t>
      </w:r>
    </w:p>
  </w:footnote>
  <w:footnote w:type="continuationNotice" w:id="1">
    <w:p w14:paraId="132FCFAC" w14:textId="77777777" w:rsidR="000061B5" w:rsidRPr="001125B4" w:rsidRDefault="000061B5">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0FA4D" w14:textId="77777777" w:rsidR="000A487B" w:rsidRDefault="000A487B" w:rsidP="0054649E">
    <w:pPr>
      <w:pStyle w:val="Koptekst"/>
    </w:pPr>
    <w:r>
      <w:rPr>
        <w:noProof/>
        <w:lang w:eastAsia="nl-BE"/>
      </w:rPr>
      <w:drawing>
        <wp:inline distT="0" distB="0" distL="0" distR="0" wp14:anchorId="680F929E" wp14:editId="3878A64B">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FCF9" w14:textId="77777777" w:rsidR="00B47CBA" w:rsidRDefault="00B47CBA" w:rsidP="00133362">
    <w:pPr>
      <w:pStyle w:val="Koptekst"/>
    </w:pPr>
    <w:r>
      <w:rPr>
        <w:noProof/>
        <w:lang w:eastAsia="nl-BE"/>
      </w:rPr>
      <w:drawing>
        <wp:inline distT="0" distB="0" distL="0" distR="0" wp14:anchorId="07905E7F" wp14:editId="4885DA0B">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E9F2302"/>
    <w:multiLevelType w:val="multilevel"/>
    <w:tmpl w:val="464655FE"/>
    <w:numStyleLink w:val="AMBRASSADEKADERNUM"/>
  </w:abstractNum>
  <w:abstractNum w:abstractNumId="5" w15:restartNumberingAfterBreak="0">
    <w:nsid w:val="12B725E0"/>
    <w:multiLevelType w:val="hybridMultilevel"/>
    <w:tmpl w:val="C218BEF6"/>
    <w:lvl w:ilvl="0" w:tplc="065676CA">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3FC5AE9"/>
    <w:multiLevelType w:val="multilevel"/>
    <w:tmpl w:val="E7CE8288"/>
    <w:numStyleLink w:val="AMBRASSADETABELBULLET"/>
  </w:abstractNum>
  <w:abstractNum w:abstractNumId="7"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E7932A2"/>
    <w:multiLevelType w:val="hybridMultilevel"/>
    <w:tmpl w:val="60ACFE4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1F37305E"/>
    <w:multiLevelType w:val="multilevel"/>
    <w:tmpl w:val="D8967FE0"/>
    <w:numStyleLink w:val="AMBRASSADEKOPNUM"/>
  </w:abstractNum>
  <w:abstractNum w:abstractNumId="11"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73232D9"/>
    <w:multiLevelType w:val="multilevel"/>
    <w:tmpl w:val="6B2868CA"/>
    <w:numStyleLink w:val="AMBRASSADEKADERBULLET"/>
  </w:abstractNum>
  <w:abstractNum w:abstractNumId="15"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52501A56"/>
    <w:multiLevelType w:val="multilevel"/>
    <w:tmpl w:val="BC72EF9A"/>
    <w:numStyleLink w:val="AMBRASSADEBULLET"/>
  </w:abstractNum>
  <w:abstractNum w:abstractNumId="17" w15:restartNumberingAfterBreak="0">
    <w:nsid w:val="56C74A4B"/>
    <w:multiLevelType w:val="multilevel"/>
    <w:tmpl w:val="932C76EC"/>
    <w:numStyleLink w:val="AMBRASSADENUM"/>
  </w:abstractNum>
  <w:abstractNum w:abstractNumId="18" w15:restartNumberingAfterBreak="0">
    <w:nsid w:val="57A94800"/>
    <w:multiLevelType w:val="hybridMultilevel"/>
    <w:tmpl w:val="B1B8791C"/>
    <w:lvl w:ilvl="0" w:tplc="6414E9A0">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BA93B16"/>
    <w:multiLevelType w:val="multilevel"/>
    <w:tmpl w:val="997A7CB4"/>
    <w:numStyleLink w:val="AMBRASSADETABELNUM"/>
  </w:abstractNum>
  <w:abstractNum w:abstractNumId="20" w15:restartNumberingAfterBreak="0">
    <w:nsid w:val="62D84AD7"/>
    <w:multiLevelType w:val="hybridMultilevel"/>
    <w:tmpl w:val="438CC2DC"/>
    <w:lvl w:ilvl="0" w:tplc="6414E9A0">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87C1A30"/>
    <w:multiLevelType w:val="hybridMultilevel"/>
    <w:tmpl w:val="FFB0AD56"/>
    <w:lvl w:ilvl="0" w:tplc="277297E0">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B8B5C01"/>
    <w:multiLevelType w:val="multilevel"/>
    <w:tmpl w:val="D8967FE0"/>
    <w:numStyleLink w:val="AMBRASSADEKOPNUM"/>
  </w:abstractNum>
  <w:abstractNum w:abstractNumId="23" w15:restartNumberingAfterBreak="0">
    <w:nsid w:val="7F454F51"/>
    <w:multiLevelType w:val="hybridMultilevel"/>
    <w:tmpl w:val="E24C25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3"/>
  </w:num>
  <w:num w:numId="3">
    <w:abstractNumId w:val="12"/>
  </w:num>
  <w:num w:numId="4">
    <w:abstractNumId w:val="4"/>
  </w:num>
  <w:num w:numId="5">
    <w:abstractNumId w:val="7"/>
  </w:num>
  <w:num w:numId="6">
    <w:abstractNumId w:val="14"/>
  </w:num>
  <w:num w:numId="7">
    <w:abstractNumId w:val="2"/>
  </w:num>
  <w:num w:numId="8">
    <w:abstractNumId w:val="15"/>
  </w:num>
  <w:num w:numId="9">
    <w:abstractNumId w:val="8"/>
  </w:num>
  <w:num w:numId="10">
    <w:abstractNumId w:val="16"/>
  </w:num>
  <w:num w:numId="11">
    <w:abstractNumId w:val="17"/>
  </w:num>
  <w:num w:numId="12">
    <w:abstractNumId w:val="6"/>
  </w:num>
  <w:num w:numId="13">
    <w:abstractNumId w:val="19"/>
  </w:num>
  <w:num w:numId="14">
    <w:abstractNumId w:val="11"/>
  </w:num>
  <w:num w:numId="15">
    <w:abstractNumId w:val="0"/>
  </w:num>
  <w:num w:numId="16">
    <w:abstractNumId w:val="1"/>
  </w:num>
  <w:num w:numId="17">
    <w:abstractNumId w:val="22"/>
  </w:num>
  <w:num w:numId="18">
    <w:abstractNumId w:val="10"/>
  </w:num>
  <w:num w:numId="19">
    <w:abstractNumId w:val="21"/>
  </w:num>
  <w:num w:numId="20">
    <w:abstractNumId w:val="23"/>
  </w:num>
  <w:num w:numId="21">
    <w:abstractNumId w:val="9"/>
  </w:num>
  <w:num w:numId="22">
    <w:abstractNumId w:val="5"/>
  </w:num>
  <w:num w:numId="23">
    <w:abstractNumId w:val="20"/>
  </w:num>
  <w:num w:numId="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D0"/>
    <w:rsid w:val="000012F1"/>
    <w:rsid w:val="00002604"/>
    <w:rsid w:val="000055F9"/>
    <w:rsid w:val="00005E4E"/>
    <w:rsid w:val="000061B5"/>
    <w:rsid w:val="0003023E"/>
    <w:rsid w:val="00030F26"/>
    <w:rsid w:val="000645F7"/>
    <w:rsid w:val="000A0BB0"/>
    <w:rsid w:val="000A37BD"/>
    <w:rsid w:val="000A487B"/>
    <w:rsid w:val="000F54DC"/>
    <w:rsid w:val="00106D70"/>
    <w:rsid w:val="001125B4"/>
    <w:rsid w:val="00112977"/>
    <w:rsid w:val="001145ED"/>
    <w:rsid w:val="00117326"/>
    <w:rsid w:val="0012547C"/>
    <w:rsid w:val="00133362"/>
    <w:rsid w:val="00136C05"/>
    <w:rsid w:val="0015054C"/>
    <w:rsid w:val="00152E59"/>
    <w:rsid w:val="00162854"/>
    <w:rsid w:val="00162A94"/>
    <w:rsid w:val="00166500"/>
    <w:rsid w:val="0017129D"/>
    <w:rsid w:val="0017587B"/>
    <w:rsid w:val="001A783C"/>
    <w:rsid w:val="001C0DD0"/>
    <w:rsid w:val="001C589D"/>
    <w:rsid w:val="001D64A9"/>
    <w:rsid w:val="001E50FC"/>
    <w:rsid w:val="001F5633"/>
    <w:rsid w:val="00202A2F"/>
    <w:rsid w:val="0022164A"/>
    <w:rsid w:val="00222CB6"/>
    <w:rsid w:val="00226488"/>
    <w:rsid w:val="00240B79"/>
    <w:rsid w:val="00247C3D"/>
    <w:rsid w:val="0025032F"/>
    <w:rsid w:val="0026467C"/>
    <w:rsid w:val="0026753B"/>
    <w:rsid w:val="00283EFC"/>
    <w:rsid w:val="0029030D"/>
    <w:rsid w:val="00290E09"/>
    <w:rsid w:val="002B3ED5"/>
    <w:rsid w:val="002D4B0F"/>
    <w:rsid w:val="002F0CE3"/>
    <w:rsid w:val="003016F8"/>
    <w:rsid w:val="003201DE"/>
    <w:rsid w:val="003324FA"/>
    <w:rsid w:val="00336F7E"/>
    <w:rsid w:val="00337A4A"/>
    <w:rsid w:val="0034511D"/>
    <w:rsid w:val="003670BA"/>
    <w:rsid w:val="003B2F88"/>
    <w:rsid w:val="003B3E4B"/>
    <w:rsid w:val="003C141A"/>
    <w:rsid w:val="003C760D"/>
    <w:rsid w:val="003D0462"/>
    <w:rsid w:val="003F320F"/>
    <w:rsid w:val="003F50B2"/>
    <w:rsid w:val="00412891"/>
    <w:rsid w:val="00435157"/>
    <w:rsid w:val="00441CC7"/>
    <w:rsid w:val="00483005"/>
    <w:rsid w:val="004909B8"/>
    <w:rsid w:val="00490D22"/>
    <w:rsid w:val="00491B9C"/>
    <w:rsid w:val="004C3BB0"/>
    <w:rsid w:val="004C4B0E"/>
    <w:rsid w:val="004D30C0"/>
    <w:rsid w:val="004F0C70"/>
    <w:rsid w:val="00502A28"/>
    <w:rsid w:val="005062ED"/>
    <w:rsid w:val="005108AD"/>
    <w:rsid w:val="005223B4"/>
    <w:rsid w:val="00525D06"/>
    <w:rsid w:val="00531536"/>
    <w:rsid w:val="00537CFC"/>
    <w:rsid w:val="005417BA"/>
    <w:rsid w:val="0054649E"/>
    <w:rsid w:val="00560BD6"/>
    <w:rsid w:val="00560FA6"/>
    <w:rsid w:val="00572FAB"/>
    <w:rsid w:val="00576287"/>
    <w:rsid w:val="005940C7"/>
    <w:rsid w:val="00594DFD"/>
    <w:rsid w:val="00595F8A"/>
    <w:rsid w:val="005A48EA"/>
    <w:rsid w:val="005B403C"/>
    <w:rsid w:val="005D2712"/>
    <w:rsid w:val="005D7667"/>
    <w:rsid w:val="005E75B7"/>
    <w:rsid w:val="0061004D"/>
    <w:rsid w:val="00623FFD"/>
    <w:rsid w:val="006243A9"/>
    <w:rsid w:val="006252AD"/>
    <w:rsid w:val="00634162"/>
    <w:rsid w:val="00641D9F"/>
    <w:rsid w:val="00645E05"/>
    <w:rsid w:val="006560C7"/>
    <w:rsid w:val="0066710A"/>
    <w:rsid w:val="00685172"/>
    <w:rsid w:val="006B3E8A"/>
    <w:rsid w:val="006B5956"/>
    <w:rsid w:val="006C231D"/>
    <w:rsid w:val="006C6A06"/>
    <w:rsid w:val="006D60CF"/>
    <w:rsid w:val="006E731A"/>
    <w:rsid w:val="006F1EAB"/>
    <w:rsid w:val="007038D0"/>
    <w:rsid w:val="007052CA"/>
    <w:rsid w:val="0070557C"/>
    <w:rsid w:val="00705C7D"/>
    <w:rsid w:val="00715334"/>
    <w:rsid w:val="00736435"/>
    <w:rsid w:val="00742E96"/>
    <w:rsid w:val="007474D4"/>
    <w:rsid w:val="0075483C"/>
    <w:rsid w:val="007552A2"/>
    <w:rsid w:val="007562E2"/>
    <w:rsid w:val="00764715"/>
    <w:rsid w:val="00773771"/>
    <w:rsid w:val="007B01BB"/>
    <w:rsid w:val="007B2DE2"/>
    <w:rsid w:val="007C63FC"/>
    <w:rsid w:val="007D0152"/>
    <w:rsid w:val="007D7EED"/>
    <w:rsid w:val="007E2452"/>
    <w:rsid w:val="007F44E2"/>
    <w:rsid w:val="00825C4B"/>
    <w:rsid w:val="008275DA"/>
    <w:rsid w:val="00830AAD"/>
    <w:rsid w:val="008464E7"/>
    <w:rsid w:val="00871935"/>
    <w:rsid w:val="0088714A"/>
    <w:rsid w:val="0089703C"/>
    <w:rsid w:val="008B209C"/>
    <w:rsid w:val="008B5B9D"/>
    <w:rsid w:val="008E013C"/>
    <w:rsid w:val="008E7A79"/>
    <w:rsid w:val="008F1F13"/>
    <w:rsid w:val="008F3994"/>
    <w:rsid w:val="00902862"/>
    <w:rsid w:val="0090799E"/>
    <w:rsid w:val="0091323F"/>
    <w:rsid w:val="00920464"/>
    <w:rsid w:val="00927C2E"/>
    <w:rsid w:val="00983444"/>
    <w:rsid w:val="009976E9"/>
    <w:rsid w:val="009B1E30"/>
    <w:rsid w:val="009D6BEC"/>
    <w:rsid w:val="009D7C25"/>
    <w:rsid w:val="00A20BDB"/>
    <w:rsid w:val="00A2690F"/>
    <w:rsid w:val="00A357DC"/>
    <w:rsid w:val="00A45314"/>
    <w:rsid w:val="00A47622"/>
    <w:rsid w:val="00A52A40"/>
    <w:rsid w:val="00A657C7"/>
    <w:rsid w:val="00A706A7"/>
    <w:rsid w:val="00A77EC2"/>
    <w:rsid w:val="00A87FD0"/>
    <w:rsid w:val="00AA0AB7"/>
    <w:rsid w:val="00AB37BF"/>
    <w:rsid w:val="00AC3B37"/>
    <w:rsid w:val="00AC4941"/>
    <w:rsid w:val="00AC7103"/>
    <w:rsid w:val="00AD4C26"/>
    <w:rsid w:val="00AD68DA"/>
    <w:rsid w:val="00AF7EA4"/>
    <w:rsid w:val="00B04707"/>
    <w:rsid w:val="00B07F80"/>
    <w:rsid w:val="00B12446"/>
    <w:rsid w:val="00B25F02"/>
    <w:rsid w:val="00B30784"/>
    <w:rsid w:val="00B30E49"/>
    <w:rsid w:val="00B440C5"/>
    <w:rsid w:val="00B47CBA"/>
    <w:rsid w:val="00B57F01"/>
    <w:rsid w:val="00B60A2C"/>
    <w:rsid w:val="00B70513"/>
    <w:rsid w:val="00B905BF"/>
    <w:rsid w:val="00B91F10"/>
    <w:rsid w:val="00BB49FA"/>
    <w:rsid w:val="00BC755C"/>
    <w:rsid w:val="00BD4B91"/>
    <w:rsid w:val="00BD6E5F"/>
    <w:rsid w:val="00C13769"/>
    <w:rsid w:val="00C266F0"/>
    <w:rsid w:val="00C40E8F"/>
    <w:rsid w:val="00C423D7"/>
    <w:rsid w:val="00C744C5"/>
    <w:rsid w:val="00C7456E"/>
    <w:rsid w:val="00C81C32"/>
    <w:rsid w:val="00CB75B4"/>
    <w:rsid w:val="00CC3EF5"/>
    <w:rsid w:val="00CE3089"/>
    <w:rsid w:val="00D03305"/>
    <w:rsid w:val="00D27D5A"/>
    <w:rsid w:val="00D30659"/>
    <w:rsid w:val="00D44E65"/>
    <w:rsid w:val="00D50837"/>
    <w:rsid w:val="00D60AF7"/>
    <w:rsid w:val="00D763C7"/>
    <w:rsid w:val="00D9486F"/>
    <w:rsid w:val="00D94CF5"/>
    <w:rsid w:val="00DB02E9"/>
    <w:rsid w:val="00DB2548"/>
    <w:rsid w:val="00DB583D"/>
    <w:rsid w:val="00DC131D"/>
    <w:rsid w:val="00DD0CE4"/>
    <w:rsid w:val="00DE4585"/>
    <w:rsid w:val="00DE4F3B"/>
    <w:rsid w:val="00DF62FC"/>
    <w:rsid w:val="00DF7619"/>
    <w:rsid w:val="00E10395"/>
    <w:rsid w:val="00E12926"/>
    <w:rsid w:val="00E55900"/>
    <w:rsid w:val="00E56808"/>
    <w:rsid w:val="00E62C5F"/>
    <w:rsid w:val="00E90A01"/>
    <w:rsid w:val="00E94BDF"/>
    <w:rsid w:val="00E9523C"/>
    <w:rsid w:val="00E95A33"/>
    <w:rsid w:val="00E97580"/>
    <w:rsid w:val="00EA5EAE"/>
    <w:rsid w:val="00EA7E39"/>
    <w:rsid w:val="00EC01AB"/>
    <w:rsid w:val="00ED132E"/>
    <w:rsid w:val="00EE0C4C"/>
    <w:rsid w:val="00EF21C8"/>
    <w:rsid w:val="00EF5259"/>
    <w:rsid w:val="00F01649"/>
    <w:rsid w:val="00F23121"/>
    <w:rsid w:val="00F511EB"/>
    <w:rsid w:val="00F60B28"/>
    <w:rsid w:val="00F73103"/>
    <w:rsid w:val="00F91593"/>
    <w:rsid w:val="00F93D3E"/>
    <w:rsid w:val="00F93D81"/>
    <w:rsid w:val="00FA22D2"/>
    <w:rsid w:val="00FA60B7"/>
    <w:rsid w:val="00FA64C9"/>
    <w:rsid w:val="00FB15A8"/>
    <w:rsid w:val="00FC410D"/>
    <w:rsid w:val="00FC4DEA"/>
    <w:rsid w:val="00FD38E6"/>
    <w:rsid w:val="00FF57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DED331"/>
  <w15:docId w15:val="{2E384C71-A2EB-436C-9D46-05D105ED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DD0CE4"/>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0"/>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1C0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0D3EA8B80D4DA4BBF5D24386CACC8A"/>
        <w:category>
          <w:name w:val="Algemeen"/>
          <w:gallery w:val="placeholder"/>
        </w:category>
        <w:types>
          <w:type w:val="bbPlcHdr"/>
        </w:types>
        <w:behaviors>
          <w:behavior w:val="content"/>
        </w:behaviors>
        <w:guid w:val="{61F1938E-D59D-4930-AB38-86BE0732687B}"/>
      </w:docPartPr>
      <w:docPartBody>
        <w:p w:rsidR="003C7D17" w:rsidRDefault="003C7D17">
          <w:pPr>
            <w:pStyle w:val="F90D3EA8B80D4DA4BBF5D24386CACC8A"/>
          </w:pPr>
          <w:r>
            <w:rPr>
              <w:rStyle w:val="Tekstvantijdelijkeaanduiding"/>
            </w:rPr>
            <w:t>nota</w:t>
          </w:r>
        </w:p>
      </w:docPartBody>
    </w:docPart>
    <w:docPart>
      <w:docPartPr>
        <w:name w:val="EFFBBB6B399644B18C031E1DA532F3B7"/>
        <w:category>
          <w:name w:val="Algemeen"/>
          <w:gallery w:val="placeholder"/>
        </w:category>
        <w:types>
          <w:type w:val="bbPlcHdr"/>
        </w:types>
        <w:behaviors>
          <w:behavior w:val="content"/>
        </w:behaviors>
        <w:guid w:val="{D3A05C10-3B3D-4ECD-A99C-D6588A5A58AF}"/>
      </w:docPartPr>
      <w:docPartBody>
        <w:p w:rsidR="003C7D17" w:rsidRDefault="003C7D17">
          <w:pPr>
            <w:pStyle w:val="EFFBBB6B399644B18C031E1DA532F3B7"/>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024FC0D403A94225B7ECA731EC42B3C4"/>
        <w:category>
          <w:name w:val="Algemeen"/>
          <w:gallery w:val="placeholder"/>
        </w:category>
        <w:types>
          <w:type w:val="bbPlcHdr"/>
        </w:types>
        <w:behaviors>
          <w:behavior w:val="content"/>
        </w:behaviors>
        <w:guid w:val="{774F2290-9F5B-4BCA-B9CD-CC81A02C4EAE}"/>
      </w:docPartPr>
      <w:docPartBody>
        <w:p w:rsidR="003C7D17" w:rsidRDefault="003C7D17">
          <w:pPr>
            <w:pStyle w:val="024FC0D403A94225B7ECA731EC42B3C4"/>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17"/>
    <w:rsid w:val="003C7D17"/>
    <w:rsid w:val="00C537F9"/>
    <w:rsid w:val="00F90E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F90D3EA8B80D4DA4BBF5D24386CACC8A">
    <w:name w:val="F90D3EA8B80D4DA4BBF5D24386CACC8A"/>
  </w:style>
  <w:style w:type="paragraph" w:customStyle="1" w:styleId="EFFBBB6B399644B18C031E1DA532F3B7">
    <w:name w:val="EFFBBB6B399644B18C031E1DA532F3B7"/>
  </w:style>
  <w:style w:type="paragraph" w:customStyle="1" w:styleId="024FC0D403A94225B7ECA731EC42B3C4">
    <w:name w:val="024FC0D403A94225B7ECA731EC42B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7913AB24B2E46A77244C3C409485B" ma:contentTypeVersion="10" ma:contentTypeDescription="Een nieuw document maken." ma:contentTypeScope="" ma:versionID="e4914d36878deed3aa16278e28c4e24f">
  <xsd:schema xmlns:xsd="http://www.w3.org/2001/XMLSchema" xmlns:xs="http://www.w3.org/2001/XMLSchema" xmlns:p="http://schemas.microsoft.com/office/2006/metadata/properties" xmlns:ns2="f7c62923-d34e-480b-b97d-33c63f887a50" xmlns:ns3="dfca433f-8598-490f-a85c-a9ef094c00a7" targetNamespace="http://schemas.microsoft.com/office/2006/metadata/properties" ma:root="true" ma:fieldsID="f6c2c15e2184858e3836bfed27ae8a71" ns2:_="" ns3:_="">
    <xsd:import namespace="f7c62923-d34e-480b-b97d-33c63f887a50"/>
    <xsd:import namespace="dfca433f-8598-490f-a85c-a9ef094c00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62923-d34e-480b-b97d-33c63f887a5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ca433f-8598-490f-a85c-a9ef094c00a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root>
  <titel>Workshop: Jeugdhulp en vakantie </titel>
  <datum>2019-11-05T00:00:00</datum>
</root>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EA61B992-1E13-410B-A76C-2097E074A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62923-d34e-480b-b97d-33c63f887a50"/>
    <ds:schemaRef ds:uri="dfca433f-8598-490f-a85c-a9ef094c0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65F52-E149-4515-BF39-E45278E36CD3}">
  <ds:schemaRefs>
    <ds:schemaRef ds:uri="http://schemas.microsoft.com/sharepoint/v3/contenttype/forms"/>
  </ds:schemaRefs>
</ds:datastoreItem>
</file>

<file path=customXml/itemProps3.xml><?xml version="1.0" encoding="utf-8"?>
<ds:datastoreItem xmlns:ds="http://schemas.openxmlformats.org/officeDocument/2006/customXml" ds:itemID="{D971E88A-9BDF-429B-A09B-23AAB6CE3D08}">
  <ds:schemaRefs>
    <ds:schemaRef ds:uri="http://purl.org/dc/elements/1.1/"/>
    <ds:schemaRef ds:uri="dfca433f-8598-490f-a85c-a9ef094c00a7"/>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f7c62923-d34e-480b-b97d-33c63f887a50"/>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A1B0BD9-A7F3-4B5F-AAF5-B95B599EA456}">
  <ds:schemaRefs/>
</ds:datastoreItem>
</file>

<file path=customXml/itemProps5.xml><?xml version="1.0" encoding="utf-8"?>
<ds:datastoreItem xmlns:ds="http://schemas.openxmlformats.org/officeDocument/2006/customXml" ds:itemID="{01C2C630-6B33-44C4-B30B-E5A2665B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5</Pages>
  <Words>2274</Words>
  <Characters>12509</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Line Ostyn</dc:creator>
  <cp:keywords/>
  <dc:description/>
  <cp:lastModifiedBy>Line Ostyn</cp:lastModifiedBy>
  <cp:revision>24</cp:revision>
  <cp:lastPrinted>2012-12-03T18:59:00Z</cp:lastPrinted>
  <dcterms:created xsi:type="dcterms:W3CDTF">2019-11-05T13:42:00Z</dcterms:created>
  <dcterms:modified xsi:type="dcterms:W3CDTF">2019-11-12T11:29:00Z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0x010100EC87913AB24B2E46A77244C3C409485B</vt:lpwstr>
  </property>
</Properties>
</file>